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5561" w14:textId="77777777" w:rsidR="00C64221" w:rsidRPr="00231E40" w:rsidRDefault="00C64221" w:rsidP="00C64221">
      <w:pPr>
        <w:jc w:val="center"/>
        <w:rPr>
          <w:sz w:val="28"/>
          <w:szCs w:val="28"/>
          <w:lang w:val="ru-RU"/>
        </w:rPr>
      </w:pPr>
      <w:r w:rsidRPr="00231E40">
        <w:rPr>
          <w:sz w:val="28"/>
          <w:szCs w:val="28"/>
          <w:lang w:val="ru-RU"/>
        </w:rPr>
        <w:t>МОУ средняя общеобразовательная школа №2</w:t>
      </w:r>
    </w:p>
    <w:p w14:paraId="66A57013" w14:textId="724B3E59" w:rsidR="00C64221" w:rsidRPr="00C64221" w:rsidRDefault="00C64221" w:rsidP="00C64221">
      <w:pPr>
        <w:jc w:val="center"/>
        <w:rPr>
          <w:sz w:val="28"/>
          <w:szCs w:val="28"/>
          <w:lang w:val="ru-RU"/>
        </w:rPr>
      </w:pPr>
      <w:r w:rsidRPr="00231E40">
        <w:rPr>
          <w:sz w:val="28"/>
          <w:szCs w:val="28"/>
          <w:lang w:val="ru-RU"/>
        </w:rPr>
        <w:t xml:space="preserve"> </w:t>
      </w:r>
      <w:proofErr w:type="spellStart"/>
      <w:r w:rsidRPr="00231E40">
        <w:rPr>
          <w:sz w:val="28"/>
          <w:szCs w:val="28"/>
          <w:lang w:val="ru-RU"/>
        </w:rPr>
        <w:t>г.Малоярославца</w:t>
      </w:r>
      <w:proofErr w:type="spellEnd"/>
      <w:r w:rsidRPr="00231E40">
        <w:rPr>
          <w:sz w:val="28"/>
          <w:szCs w:val="28"/>
          <w:lang w:val="ru-RU"/>
        </w:rPr>
        <w:t xml:space="preserve"> имени </w:t>
      </w:r>
      <w:proofErr w:type="spellStart"/>
      <w:r w:rsidRPr="00231E40">
        <w:rPr>
          <w:sz w:val="28"/>
          <w:szCs w:val="28"/>
          <w:lang w:val="ru-RU"/>
        </w:rPr>
        <w:t>А.Н.Радищева</w:t>
      </w:r>
      <w:proofErr w:type="spellEnd"/>
    </w:p>
    <w:p w14:paraId="73C97219" w14:textId="77777777" w:rsidR="00C64221" w:rsidRPr="00231E40" w:rsidRDefault="00C64221" w:rsidP="00C64221">
      <w:pPr>
        <w:jc w:val="right"/>
        <w:rPr>
          <w:lang w:val="ru-RU"/>
        </w:rPr>
      </w:pPr>
      <w:r w:rsidRPr="00231E40">
        <w:rPr>
          <w:lang w:val="ru-RU"/>
        </w:rPr>
        <w:t xml:space="preserve">                                                                                                                                                     Утверждаю.</w:t>
      </w:r>
    </w:p>
    <w:p w14:paraId="122B2A30" w14:textId="77777777" w:rsidR="00C64221" w:rsidRPr="00566443" w:rsidRDefault="00C64221" w:rsidP="00C64221">
      <w:pPr>
        <w:jc w:val="right"/>
        <w:rPr>
          <w:lang w:val="ru-RU"/>
        </w:rPr>
      </w:pPr>
      <w:r w:rsidRPr="006420F1">
        <w:rPr>
          <w:noProof/>
          <w:sz w:val="28"/>
          <w:szCs w:val="28"/>
        </w:rPr>
        <w:drawing>
          <wp:inline distT="0" distB="0" distL="0" distR="0" wp14:anchorId="1CFE25B8" wp14:editId="5CF9B2BF">
            <wp:extent cx="3499555" cy="1534795"/>
            <wp:effectExtent l="0" t="0" r="0" b="0"/>
            <wp:docPr id="1" name="Рисунок 1" descr="C:\Users\Пользователь\Desktop\подпись_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_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6" t="7869" r="41139" b="77751"/>
                    <a:stretch/>
                  </pic:blipFill>
                  <pic:spPr bwMode="auto">
                    <a:xfrm>
                      <a:off x="0" y="0"/>
                      <a:ext cx="3501090" cy="153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31E40">
        <w:rPr>
          <w:lang w:val="ru-RU"/>
        </w:rPr>
        <w:t xml:space="preserve">                                                                                                                            Приказ № 228 от 30.08.2022г</w:t>
      </w:r>
      <w:r>
        <w:rPr>
          <w:lang w:val="ru-RU"/>
        </w:rPr>
        <w:t>.</w:t>
      </w:r>
    </w:p>
    <w:p w14:paraId="3A5522C0" w14:textId="77777777" w:rsidR="00335EBD" w:rsidRPr="00335EBD" w:rsidRDefault="00335EBD" w:rsidP="00335EBD">
      <w:pPr>
        <w:spacing w:after="0"/>
        <w:jc w:val="right"/>
        <w:rPr>
          <w:lang w:val="ru-RU"/>
        </w:rPr>
      </w:pPr>
    </w:p>
    <w:p w14:paraId="6F22E4D5" w14:textId="77777777" w:rsidR="00335EBD" w:rsidRPr="00335EBD" w:rsidRDefault="00335EBD" w:rsidP="00335EBD">
      <w:pPr>
        <w:spacing w:after="0"/>
        <w:jc w:val="right"/>
        <w:rPr>
          <w:lang w:val="ru-RU"/>
        </w:rPr>
      </w:pPr>
    </w:p>
    <w:p w14:paraId="28B1AB5A" w14:textId="77777777" w:rsidR="00335EBD" w:rsidRPr="00335EBD" w:rsidRDefault="00335EBD" w:rsidP="00335EBD">
      <w:pPr>
        <w:spacing w:after="0"/>
        <w:jc w:val="right"/>
        <w:rPr>
          <w:lang w:val="ru-RU"/>
        </w:rPr>
      </w:pPr>
    </w:p>
    <w:p w14:paraId="43076BCB" w14:textId="77777777" w:rsidR="00335EBD" w:rsidRPr="00335EBD" w:rsidRDefault="00335EBD" w:rsidP="00335EBD">
      <w:pPr>
        <w:spacing w:after="0"/>
        <w:rPr>
          <w:lang w:val="ru-RU"/>
        </w:rPr>
      </w:pPr>
    </w:p>
    <w:p w14:paraId="0EBF2B42" w14:textId="77777777" w:rsidR="00335EBD" w:rsidRPr="00335EBD" w:rsidRDefault="00335EBD" w:rsidP="00335EBD">
      <w:pPr>
        <w:spacing w:after="0"/>
        <w:rPr>
          <w:lang w:val="ru-RU"/>
        </w:rPr>
      </w:pPr>
    </w:p>
    <w:p w14:paraId="56EB34A7" w14:textId="77777777" w:rsidR="00335EBD" w:rsidRPr="00335EBD" w:rsidRDefault="00335EBD" w:rsidP="00335EBD">
      <w:pPr>
        <w:spacing w:after="0"/>
        <w:rPr>
          <w:lang w:val="ru-RU"/>
        </w:rPr>
      </w:pPr>
    </w:p>
    <w:p w14:paraId="184FD4EB" w14:textId="278836FF" w:rsidR="00335EBD" w:rsidRP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35EBD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</w:p>
    <w:p w14:paraId="49A80493" w14:textId="2FB29E98" w:rsidR="00335EBD" w:rsidRP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EBD">
        <w:rPr>
          <w:rFonts w:ascii="Times New Roman" w:hAnsi="Times New Roman" w:cs="Times New Roman"/>
          <w:b/>
          <w:sz w:val="24"/>
          <w:szCs w:val="24"/>
          <w:lang w:val="ru-RU"/>
        </w:rPr>
        <w:t>начального общего образования</w:t>
      </w:r>
    </w:p>
    <w:p w14:paraId="4DC46700" w14:textId="727AEB68" w:rsidR="00335EBD" w:rsidRP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35EBD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Английский язык</w:t>
      </w:r>
      <w:r w:rsidRPr="00335EBD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14:paraId="02B03E8D" w14:textId="70A5EBD7" w:rsidR="00335EBD" w:rsidRP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204</w:t>
      </w:r>
      <w:r w:rsidRPr="00335E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335E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год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335E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335E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неделю)</w:t>
      </w:r>
    </w:p>
    <w:p w14:paraId="3E5C48A4" w14:textId="77777777" w:rsidR="00335EBD" w:rsidRP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55B95DE" w14:textId="28558913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E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2 - 4</w:t>
      </w:r>
      <w:r w:rsidRPr="00335E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35EBD">
        <w:rPr>
          <w:rFonts w:ascii="Times New Roman" w:hAnsi="Times New Roman" w:cs="Times New Roman"/>
          <w:b/>
          <w:sz w:val="24"/>
          <w:szCs w:val="24"/>
          <w:lang w:val="ru-RU"/>
        </w:rPr>
        <w:t>клас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proofErr w:type="spellEnd"/>
    </w:p>
    <w:p w14:paraId="064E0456" w14:textId="7A090EB0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855FA9" w14:textId="3FB3BB9F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D31ABCF" w14:textId="2599175E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222BAA" w14:textId="22F213A4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BE85039" w14:textId="5A5A65C9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8FFAA02" w14:textId="6329EE55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A92A63" w14:textId="26CC0D4E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272E0B" w14:textId="631E4B7D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C42DF0B" w14:textId="4C735A4C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5C0362" w14:textId="64FA7E0C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C27C15" w14:textId="581F252B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DE1C00F" w14:textId="1891C656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B727E47" w14:textId="626323A3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5B06C0" w14:textId="0F1EA1C2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5E1A81" w14:textId="74785C04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39A5A2" w14:textId="77777777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7527A1" w14:textId="77777777" w:rsid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F4B0D6" w14:textId="77777777" w:rsidR="00335EBD" w:rsidRDefault="00335EBD" w:rsidP="00C6422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14:paraId="5D9B665E" w14:textId="486EF58C" w:rsidR="00335EBD" w:rsidRPr="00335EBD" w:rsidRDefault="00335EBD" w:rsidP="005C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EBD">
        <w:rPr>
          <w:rFonts w:ascii="Times New Roman" w:hAnsi="Times New Roman" w:cs="Times New Roman"/>
          <w:b/>
          <w:sz w:val="24"/>
          <w:szCs w:val="24"/>
          <w:lang w:val="ru-RU"/>
        </w:rPr>
        <w:t>Малоярославец 2022</w:t>
      </w:r>
    </w:p>
    <w:p w14:paraId="46808C53" w14:textId="72A00295" w:rsidR="00B83CAC" w:rsidRPr="00335EBD" w:rsidRDefault="00B83CAC" w:rsidP="00335EBD">
      <w:pPr>
        <w:autoSpaceDE w:val="0"/>
        <w:autoSpaceDN w:val="0"/>
        <w:spacing w:after="0" w:line="230" w:lineRule="auto"/>
        <w:ind w:right="3384"/>
        <w:rPr>
          <w:lang w:val="ru-RU"/>
        </w:rPr>
        <w:sectPr w:rsidR="00B83CAC" w:rsidRPr="00335EBD">
          <w:pgSz w:w="11900" w:h="16840"/>
          <w:pgMar w:top="65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4C942FA8" w14:textId="77777777" w:rsidR="00B83CAC" w:rsidRPr="00335EBD" w:rsidRDefault="00B83CAC">
      <w:pPr>
        <w:autoSpaceDE w:val="0"/>
        <w:autoSpaceDN w:val="0"/>
        <w:spacing w:after="78" w:line="220" w:lineRule="exact"/>
        <w:rPr>
          <w:lang w:val="ru-RU"/>
        </w:rPr>
      </w:pPr>
    </w:p>
    <w:p w14:paraId="6BF52243" w14:textId="6BF7C29B" w:rsidR="00B83CAC" w:rsidRPr="00335EBD" w:rsidRDefault="00335EBD">
      <w:pPr>
        <w:autoSpaceDE w:val="0"/>
        <w:autoSpaceDN w:val="0"/>
        <w:spacing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</w:t>
      </w:r>
      <w:r w:rsidR="003D4479"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36304333" w14:textId="77777777" w:rsidR="00B83CAC" w:rsidRPr="00335EBD" w:rsidRDefault="003D4479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иностранному (английскому)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14:paraId="748ED3DD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14:paraId="2662CB69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«Иностранный(английский)язык»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 данному этапу общего образования. Изучение иностранного языка в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14:paraId="37223404" w14:textId="77777777" w:rsidR="00B83CAC" w:rsidRPr="00335EBD" w:rsidRDefault="003D447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закрепляются на новом лексическом материале и расширяющемся тематическом содержании речи.</w:t>
      </w:r>
    </w:p>
    <w:p w14:paraId="3632521F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</w:t>
      </w:r>
    </w:p>
    <w:p w14:paraId="438552D7" w14:textId="77777777" w:rsidR="00B83CAC" w:rsidRPr="00335EBD" w:rsidRDefault="003D447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«Иностранный(английский)язык»</w:t>
      </w:r>
    </w:p>
    <w:p w14:paraId="6CC7EB4D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Цели обучения иностранному языку можно условно разделить на образовательные, развивающие, воспитывающие.</w:t>
      </w:r>
    </w:p>
    <w:p w14:paraId="4C9AEA13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14:paraId="6E12B38A" w14:textId="77777777" w:rsidR="00B83CAC" w:rsidRPr="00335EBD" w:rsidRDefault="003D4479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14:paraId="5E7EB0C3" w14:textId="77777777" w:rsidR="00B83CAC" w:rsidRPr="00335EBD" w:rsidRDefault="003D447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расширение лингвистического кругозора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обучающихся  за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счёт овладения новыми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</w:p>
    <w:p w14:paraId="3D501DF4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4599EFCF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использование для решения учебных задач интеллектуальных операций (сравнение, анализ, обобщение и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3D91ADB1" w14:textId="77777777" w:rsidR="00B83CAC" w:rsidRPr="00335EBD" w:rsidRDefault="003D4479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14:paraId="18C142CF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Развивающие цели учебного предмета «Иностранный (английский) язык» в начальной школе</w:t>
      </w:r>
    </w:p>
    <w:p w14:paraId="492CBB11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4115A09" w14:textId="77777777" w:rsidR="00B83CAC" w:rsidRPr="00335EBD" w:rsidRDefault="00B83CAC">
      <w:pPr>
        <w:autoSpaceDE w:val="0"/>
        <w:autoSpaceDN w:val="0"/>
        <w:spacing w:after="66" w:line="220" w:lineRule="exact"/>
        <w:rPr>
          <w:lang w:val="ru-RU"/>
        </w:rPr>
      </w:pPr>
    </w:p>
    <w:p w14:paraId="38B7E376" w14:textId="77777777" w:rsidR="00B83CAC" w:rsidRPr="00335EBD" w:rsidRDefault="003D4479">
      <w:pPr>
        <w:autoSpaceDE w:val="0"/>
        <w:autoSpaceDN w:val="0"/>
        <w:spacing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включают:</w:t>
      </w:r>
    </w:p>
    <w:p w14:paraId="019DF7B1" w14:textId="77777777" w:rsidR="00B83CAC" w:rsidRPr="00335EBD" w:rsidRDefault="003D4479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младшими школьниками роли языков как средства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межличностного  и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14:paraId="24340244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коммуникативной культуры обучающихся и их общего речевого развития;</w:t>
      </w:r>
    </w:p>
    <w:p w14:paraId="7A47B0AF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14:paraId="2B5227F1" w14:textId="77777777" w:rsidR="00B83CAC" w:rsidRPr="00335EBD" w:rsidRDefault="003D4479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14:paraId="09D31C40" w14:textId="77777777" w:rsidR="00B83CAC" w:rsidRPr="00335EBD" w:rsidRDefault="003D4479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02EF729C" w14:textId="77777777" w:rsidR="00B83CAC" w:rsidRPr="00335EBD" w:rsidRDefault="003D4479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общечеловеческих и базовых национальных ценностей.</w:t>
      </w:r>
    </w:p>
    <w:p w14:paraId="370C765B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14:paraId="742556ED" w14:textId="77777777" w:rsidR="00B83CAC" w:rsidRPr="00335EBD" w:rsidRDefault="003D4479">
      <w:pPr>
        <w:autoSpaceDE w:val="0"/>
        <w:autoSpaceDN w:val="0"/>
        <w:spacing w:before="298" w:after="0" w:line="262" w:lineRule="auto"/>
        <w:ind w:left="420" w:right="100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14:paraId="5784B915" w14:textId="77777777" w:rsidR="00B83CAC" w:rsidRPr="00335EBD" w:rsidRDefault="003D447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14:paraId="19BD458E" w14:textId="77777777" w:rsidR="00B83CAC" w:rsidRPr="00335EBD" w:rsidRDefault="003D447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14:paraId="0D2213C8" w14:textId="77777777" w:rsidR="00B83CAC" w:rsidRPr="00335EBD" w:rsidRDefault="003D4479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14:paraId="6F5DA629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14:paraId="76BC702C" w14:textId="77777777" w:rsidR="00B83CAC" w:rsidRPr="00335EBD" w:rsidRDefault="003D4479">
      <w:pPr>
        <w:autoSpaceDE w:val="0"/>
        <w:autoSpaceDN w:val="0"/>
        <w:spacing w:before="322" w:after="0" w:line="262" w:lineRule="auto"/>
        <w:ind w:right="144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«ИНОСТРАННЫЙ (АНГЛИЙСКИЙ) ЯЗЫК» В УЧЕБНОМ ПЛАНЕ</w:t>
      </w:r>
    </w:p>
    <w:p w14:paraId="36283CCC" w14:textId="77777777" w:rsidR="00B83CAC" w:rsidRPr="00335EBD" w:rsidRDefault="003D4479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 — 68 часов, 3 класс — 68 часов, 4 класс — 68 часов.</w:t>
      </w:r>
    </w:p>
    <w:p w14:paraId="40B13ED8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286" w:right="652" w:bottom="848" w:left="666" w:header="720" w:footer="720" w:gutter="0"/>
          <w:cols w:space="720" w:equalWidth="0">
            <w:col w:w="10582" w:space="0"/>
          </w:cols>
          <w:docGrid w:linePitch="360"/>
        </w:sectPr>
      </w:pPr>
    </w:p>
    <w:p w14:paraId="6AC4AB0D" w14:textId="77777777" w:rsidR="00B83CAC" w:rsidRPr="00335EBD" w:rsidRDefault="00B83CAC">
      <w:pPr>
        <w:autoSpaceDE w:val="0"/>
        <w:autoSpaceDN w:val="0"/>
        <w:spacing w:after="78" w:line="220" w:lineRule="exact"/>
        <w:rPr>
          <w:lang w:val="ru-RU"/>
        </w:rPr>
      </w:pPr>
    </w:p>
    <w:p w14:paraId="15E2EF9C" w14:textId="77777777" w:rsidR="00B83CAC" w:rsidRPr="00335EBD" w:rsidRDefault="003D4479">
      <w:pPr>
        <w:autoSpaceDE w:val="0"/>
        <w:autoSpaceDN w:val="0"/>
        <w:spacing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E0EFE13" w14:textId="77777777" w:rsidR="00B83CAC" w:rsidRPr="00335EBD" w:rsidRDefault="003D4479">
      <w:pPr>
        <w:autoSpaceDE w:val="0"/>
        <w:autoSpaceDN w:val="0"/>
        <w:spacing w:before="346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603606E7" w14:textId="77777777" w:rsidR="00B83CAC" w:rsidRPr="00335EBD" w:rsidRDefault="003D4479">
      <w:pPr>
        <w:autoSpaceDE w:val="0"/>
        <w:autoSpaceDN w:val="0"/>
        <w:spacing w:before="166" w:after="0"/>
        <w:ind w:left="180" w:right="288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Тематическое содержание речи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моего «я». 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Приветствие. Знакомство. Моя семья. Мой день рождения. Моя любимая еда. </w:t>
      </w:r>
      <w:r w:rsidRPr="00335E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моих увлечений. 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Любимый цвет, игрушка. Любимые занятия. Мой питомец. Выходной день. </w:t>
      </w:r>
      <w:r w:rsidRPr="00335E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вокруг меня. 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Моя школа. Мои друзья. Моя малая родина (город, село).</w:t>
      </w:r>
    </w:p>
    <w:p w14:paraId="13B3AA41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Родная страна и страны изучаемого языка. 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Названия родной страны и страны/стран изучаемого языка; их столиц.</w:t>
      </w:r>
    </w:p>
    <w:p w14:paraId="6E974D63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14:paraId="3D80BDA2" w14:textId="77777777" w:rsidR="00B83CAC" w:rsidRPr="00335EBD" w:rsidRDefault="003D4479">
      <w:pPr>
        <w:autoSpaceDE w:val="0"/>
        <w:autoSpaceDN w:val="0"/>
        <w:spacing w:before="264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14:paraId="0EF7D4A2" w14:textId="77777777" w:rsidR="00B83CAC" w:rsidRPr="00335EBD" w:rsidRDefault="003D447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14:paraId="54A50A17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335E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14:paraId="5A80F9E2" w14:textId="77777777" w:rsidR="00B83CAC" w:rsidRPr="00335EBD" w:rsidRDefault="003D447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диалога этикетного характера: приветствие, начало и завершение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разговора,  знакомство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 с собеседником;  поздравление с праздником; выражение благодарности за поздравление; извинение;</w:t>
      </w:r>
    </w:p>
    <w:p w14:paraId="20FF31AA" w14:textId="77777777" w:rsidR="00B83CAC" w:rsidRPr="00335EBD" w:rsidRDefault="003D4479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диалога-расспроса: запрашивание интересующей информации; сообщение фактической информации, ответы на вопросы собеседника.</w:t>
      </w:r>
    </w:p>
    <w:p w14:paraId="79210312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298" w:after="0"/>
        <w:ind w:right="144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умения  </w:t>
      </w:r>
      <w:r w:rsidRPr="00335E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</w:t>
      </w:r>
      <w:proofErr w:type="gramEnd"/>
      <w:r w:rsidRPr="00335E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 речи: 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14:paraId="027FD236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14:paraId="7CB02114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14:paraId="0BF1F6B4" w14:textId="77777777" w:rsidR="00B83CAC" w:rsidRPr="00335EBD" w:rsidRDefault="003D4479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пониманием  запрашиваемой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 информации (при опосредованном общении).</w:t>
      </w:r>
    </w:p>
    <w:p w14:paraId="5C921A4D" w14:textId="77777777" w:rsidR="00B83CAC" w:rsidRPr="00335EBD" w:rsidRDefault="003D44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 догадки.</w:t>
      </w:r>
    </w:p>
    <w:p w14:paraId="6C07DDAD" w14:textId="77777777" w:rsidR="00B83CAC" w:rsidRPr="00335EBD" w:rsidRDefault="003D4479">
      <w:pPr>
        <w:autoSpaceDE w:val="0"/>
        <w:autoSpaceDN w:val="0"/>
        <w:spacing w:before="70" w:after="0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выделение  из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14:paraId="04D030A9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41E76BC8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14:paraId="661EADD2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</w:t>
      </w:r>
    </w:p>
    <w:p w14:paraId="41FF4D25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A3F67F1" w14:textId="77777777" w:rsidR="00B83CAC" w:rsidRPr="00335EBD" w:rsidRDefault="00B83CAC">
      <w:pPr>
        <w:autoSpaceDE w:val="0"/>
        <w:autoSpaceDN w:val="0"/>
        <w:spacing w:after="66" w:line="220" w:lineRule="exact"/>
        <w:rPr>
          <w:lang w:val="ru-RU"/>
        </w:rPr>
      </w:pPr>
    </w:p>
    <w:p w14:paraId="6D839125" w14:textId="77777777" w:rsidR="00B83CAC" w:rsidRPr="00335EBD" w:rsidRDefault="003D4479">
      <w:pPr>
        <w:autoSpaceDE w:val="0"/>
        <w:autoSpaceDN w:val="0"/>
        <w:spacing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правил чтения и соответствующей интонацией; понимание прочитанного.</w:t>
      </w:r>
    </w:p>
    <w:p w14:paraId="6B641760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14:paraId="79E19D1B" w14:textId="77777777" w:rsidR="00B83CAC" w:rsidRPr="00335EBD" w:rsidRDefault="003D44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5F550FEA" w14:textId="77777777" w:rsidR="00B83CAC" w:rsidRPr="00335EBD" w:rsidRDefault="003D447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14:paraId="5D506EA1" w14:textId="77777777" w:rsidR="00B83CAC" w:rsidRPr="00335EBD" w:rsidRDefault="003D44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14:paraId="71B10288" w14:textId="77777777" w:rsidR="00B83CAC" w:rsidRPr="00335EBD" w:rsidRDefault="003D447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про себя: диалог, рассказ, сказка, электронное сообщение личного характера.</w:t>
      </w:r>
    </w:p>
    <w:p w14:paraId="2EBB18C3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14:paraId="5AB1C655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письма (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букв, буквосочетаний, слов).</w:t>
      </w:r>
    </w:p>
    <w:p w14:paraId="71128E62" w14:textId="77777777" w:rsidR="00B83CAC" w:rsidRPr="00335EBD" w:rsidRDefault="003D4479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14:paraId="6FED27D4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с  опорой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 на  образец  коротких  поздравлений с праздниками (с днём рождения, Новым годом).</w:t>
      </w:r>
    </w:p>
    <w:p w14:paraId="781DF54F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14:paraId="3058DD4C" w14:textId="77777777" w:rsidR="00B83CAC" w:rsidRPr="00335EBD" w:rsidRDefault="003D447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14:paraId="5C2E815A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Корректное называние букв английского алфавита.</w:t>
      </w:r>
    </w:p>
    <w:p w14:paraId="7F25443D" w14:textId="77777777" w:rsidR="00B83CAC" w:rsidRPr="00335EBD" w:rsidRDefault="003D447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53B7E39A" w14:textId="77777777" w:rsidR="00B83CAC" w:rsidRPr="00335EBD" w:rsidRDefault="003D447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335E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фраз/предложений 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14:paraId="50A36622" w14:textId="77777777" w:rsidR="00B83CAC" w:rsidRPr="00335EBD" w:rsidRDefault="003D4479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14:paraId="2792025E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английского языка.</w:t>
      </w:r>
    </w:p>
    <w:p w14:paraId="277185B9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4923DF2D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14:paraId="00359A71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Графически корректное (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 написание букв английского алфавита в буквосочетаниях и словах. Правильное написание изученных слов.</w:t>
      </w:r>
    </w:p>
    <w:p w14:paraId="23729368" w14:textId="77777777" w:rsidR="00B83CAC" w:rsidRPr="00335EBD" w:rsidRDefault="003D4479">
      <w:pPr>
        <w:autoSpaceDE w:val="0"/>
        <w:autoSpaceDN w:val="0"/>
        <w:spacing w:before="70" w:after="0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isn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doesn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Ann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7D8DB2A7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286" w:right="646" w:bottom="332" w:left="666" w:header="720" w:footer="720" w:gutter="0"/>
          <w:cols w:space="720" w:equalWidth="0">
            <w:col w:w="10588" w:space="0"/>
          </w:cols>
          <w:docGrid w:linePitch="360"/>
        </w:sectPr>
      </w:pPr>
    </w:p>
    <w:p w14:paraId="400BAFE6" w14:textId="77777777" w:rsidR="00B83CAC" w:rsidRPr="00335EBD" w:rsidRDefault="00B83CAC">
      <w:pPr>
        <w:autoSpaceDE w:val="0"/>
        <w:autoSpaceDN w:val="0"/>
        <w:spacing w:after="114" w:line="220" w:lineRule="exact"/>
        <w:rPr>
          <w:lang w:val="ru-RU"/>
        </w:rPr>
      </w:pPr>
    </w:p>
    <w:p w14:paraId="1B67CE84" w14:textId="77777777" w:rsidR="00B83CAC" w:rsidRPr="00335EBD" w:rsidRDefault="003D447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14:paraId="786A6E20" w14:textId="77777777" w:rsidR="00B83CAC" w:rsidRPr="00335EBD" w:rsidRDefault="003D447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14:paraId="260FA91A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14:paraId="41D71E71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14:paraId="74B7A047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14:paraId="438CABB8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14:paraId="06A4894A" w14:textId="77777777" w:rsidR="00B83CAC" w:rsidRPr="00335EBD" w:rsidRDefault="003D4479">
      <w:pPr>
        <w:autoSpaceDE w:val="0"/>
        <w:autoSpaceDN w:val="0"/>
        <w:spacing w:before="70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предложения.</w:t>
      </w:r>
    </w:p>
    <w:p w14:paraId="71338E62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red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ball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14:paraId="61EA2FC6" w14:textId="77777777" w:rsidR="00B83CAC" w:rsidRDefault="003D4479">
      <w:pPr>
        <w:autoSpaceDE w:val="0"/>
        <w:autoSpaceDN w:val="0"/>
        <w:spacing w:before="70" w:after="0" w:line="271" w:lineRule="auto"/>
        <w:ind w:firstLine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There + to be в Present Simple Tense (There is a cat in the room. Is there a cat in the room? — Yes, there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is./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No, there isn’t. There are four pens on the table. Are there four pens on the table? — Yes, there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are./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No, there aren’t. How many pens are there on the table? — There are four pens.).</w:t>
      </w:r>
    </w:p>
    <w:p w14:paraId="7037A79A" w14:textId="77777777" w:rsidR="00B83CAC" w:rsidRDefault="003D4479">
      <w:pPr>
        <w:autoSpaceDE w:val="0"/>
        <w:autoSpaceDN w:val="0"/>
        <w:spacing w:before="70" w:after="0" w:line="271" w:lineRule="auto"/>
        <w:ind w:right="288" w:firstLine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простым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глагольным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сказуемым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(They live in the country.),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именным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сказуемым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(The box is small.)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глагольным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сказуемым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 like to play with my cat. She can play the piano.).</w:t>
      </w:r>
    </w:p>
    <w:p w14:paraId="2225B5A2" w14:textId="77777777" w:rsidR="00B83CAC" w:rsidRDefault="003D4479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глаголом-связкой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to be в Present Simple Tense (My father is a doctor. Is it a red ball? —Yes, it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is./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No, it isn’t. ).</w:t>
      </w:r>
    </w:p>
    <w:p w14:paraId="1BB5D6E7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Предложения с краткими глагольными формами (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swim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porridge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14:paraId="2A022799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14:paraId="2FB5DD98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6F02CEDB" w14:textId="77777777" w:rsidR="00B83CAC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335EBD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Глагольная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have got (I’ve got a cat. He’s/She’s got a cat. Have you got a cat? — Yes, I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have./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No, I haven’t. What have you got?).</w:t>
      </w:r>
    </w:p>
    <w:p w14:paraId="59C6A211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Модальный глагол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: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tennis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chess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.);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?).</w:t>
      </w:r>
    </w:p>
    <w:p w14:paraId="34443F6B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Определённый, неопределённый и нулевой артикли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именами существительными (наиболее распространённые случаи).</w:t>
      </w:r>
    </w:p>
    <w:p w14:paraId="3941AC29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Существительные во множественном числе, образованные по правилу и исключения (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77674E4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5EBD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Личные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местоимения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(I, you, he/she/it, we, they).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Притяжательные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местоимения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(my, your, his/her/its, our, their). 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Указательные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066F1A0F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(1–12).</w:t>
      </w:r>
    </w:p>
    <w:p w14:paraId="6F477302" w14:textId="77777777" w:rsidR="00B83CAC" w:rsidRPr="00335EBD" w:rsidRDefault="003D4479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Предлоги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(in, on, near, under). 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однородными членами).</w:t>
      </w:r>
    </w:p>
    <w:p w14:paraId="23141175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14:paraId="53EE878D" w14:textId="77777777" w:rsidR="00B83CAC" w:rsidRPr="00335EBD" w:rsidRDefault="003D4479">
      <w:pPr>
        <w:autoSpaceDE w:val="0"/>
        <w:autoSpaceDN w:val="0"/>
        <w:spacing w:before="166" w:after="0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14:paraId="00D30218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Знание небольших произведений детского фольклора страны/стран изучаемого языка (рифмовки,</w:t>
      </w:r>
    </w:p>
    <w:p w14:paraId="3A040C57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334" w:right="672" w:bottom="402" w:left="666" w:header="720" w:footer="720" w:gutter="0"/>
          <w:cols w:space="720" w:equalWidth="0">
            <w:col w:w="10562" w:space="0"/>
          </w:cols>
          <w:docGrid w:linePitch="360"/>
        </w:sectPr>
      </w:pPr>
    </w:p>
    <w:p w14:paraId="485A333B" w14:textId="77777777" w:rsidR="00B83CAC" w:rsidRPr="00335EBD" w:rsidRDefault="00B83CAC">
      <w:pPr>
        <w:autoSpaceDE w:val="0"/>
        <w:autoSpaceDN w:val="0"/>
        <w:spacing w:after="66" w:line="220" w:lineRule="exact"/>
        <w:rPr>
          <w:lang w:val="ru-RU"/>
        </w:rPr>
      </w:pPr>
    </w:p>
    <w:p w14:paraId="476C4AA1" w14:textId="77777777" w:rsidR="00B83CAC" w:rsidRPr="00335EBD" w:rsidRDefault="003D4479">
      <w:pPr>
        <w:autoSpaceDE w:val="0"/>
        <w:autoSpaceDN w:val="0"/>
        <w:spacing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стихи, песенки); персонажей детских книг.</w:t>
      </w:r>
    </w:p>
    <w:p w14:paraId="2077E76B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Знание названий родной страны и страны/стран изучаемого языка и их столиц.</w:t>
      </w:r>
    </w:p>
    <w:p w14:paraId="32F5C10C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14:paraId="18FBC6A6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14:paraId="0E008741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45517DE3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62574CEC" w14:textId="77777777" w:rsidR="00B83CAC" w:rsidRPr="00335EBD" w:rsidRDefault="003D4479">
      <w:pPr>
        <w:autoSpaceDE w:val="0"/>
        <w:autoSpaceDN w:val="0"/>
        <w:spacing w:before="264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14:paraId="4A2EE34F" w14:textId="77777777" w:rsidR="00B83CAC" w:rsidRPr="00335EBD" w:rsidRDefault="003D4479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моего «я»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 Моя семья. Мой день рождения. Моя любимая еда. Мой день (распорядок дня).</w:t>
      </w:r>
    </w:p>
    <w:p w14:paraId="03D324EB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моих увлечений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 Любимая игрушка, игра. Мой питомец. Любимые занятия. Любимая сказка. Выходной день. Каникулы.</w:t>
      </w:r>
    </w:p>
    <w:p w14:paraId="563C0F54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i/>
          <w:color w:val="000000"/>
          <w:sz w:val="24"/>
          <w:lang w:val="ru-RU"/>
        </w:rPr>
        <w:t>Мир вокруг меня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14:paraId="5925000D" w14:textId="77777777" w:rsidR="00B83CAC" w:rsidRPr="00335EBD" w:rsidRDefault="003D44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i/>
          <w:color w:val="000000"/>
          <w:sz w:val="24"/>
          <w:lang w:val="ru-RU"/>
        </w:rPr>
        <w:t>Родная страна и страны изучаемого языка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7B7FDA32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14:paraId="72E2AA72" w14:textId="77777777" w:rsidR="00B83CAC" w:rsidRPr="00335EBD" w:rsidRDefault="003D447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14:paraId="7CB1C209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335E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диалога — побуждения к действию: приглашение собеседника к совместной деятельности, вежливое согласие/не согласие на предложение собеседника; 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4A6DBF64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proofErr w:type="gramStart"/>
      <w:r w:rsidRPr="00335E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 речи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14:paraId="6F543D5C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Пересказ с опорой на ключевые слова, вопросы и/или иллюстрации основного содержания прочитанного текста.</w:t>
      </w:r>
    </w:p>
    <w:p w14:paraId="0DC2F10E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14:paraId="0AA658AB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14:paraId="2AA43C8A" w14:textId="77777777" w:rsidR="00B83CAC" w:rsidRPr="00335EBD" w:rsidRDefault="003D44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79B3383F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</w:t>
      </w:r>
    </w:p>
    <w:p w14:paraId="6B81B8FA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286" w:right="674" w:bottom="342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6AA244D5" w14:textId="77777777" w:rsidR="00B83CAC" w:rsidRPr="00335EBD" w:rsidRDefault="00B83CAC">
      <w:pPr>
        <w:autoSpaceDE w:val="0"/>
        <w:autoSpaceDN w:val="0"/>
        <w:spacing w:after="66" w:line="220" w:lineRule="exact"/>
        <w:rPr>
          <w:lang w:val="ru-RU"/>
        </w:rPr>
      </w:pPr>
    </w:p>
    <w:p w14:paraId="6E377C83" w14:textId="77777777" w:rsidR="00B83CAC" w:rsidRPr="00335EBD" w:rsidRDefault="003D4479">
      <w:pPr>
        <w:autoSpaceDE w:val="0"/>
        <w:autoSpaceDN w:val="0"/>
        <w:spacing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языковой, в том числе контекстуальной, догадки.</w:t>
      </w:r>
    </w:p>
    <w:p w14:paraId="61B0A553" w14:textId="77777777" w:rsidR="00B83CAC" w:rsidRPr="00335EBD" w:rsidRDefault="003D447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выделение  из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14:paraId="50C3452E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6E41E25B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14:paraId="7095A56E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37F86E37" w14:textId="77777777" w:rsidR="00B83CAC" w:rsidRPr="00335EBD" w:rsidRDefault="003D447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14:paraId="50A8F431" w14:textId="77777777" w:rsidR="00B83CAC" w:rsidRPr="00335EBD" w:rsidRDefault="003D4479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7CACEF30" w14:textId="77777777" w:rsidR="00B83CAC" w:rsidRPr="00335EBD" w:rsidRDefault="003D447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14:paraId="1160FA27" w14:textId="77777777" w:rsidR="00B83CAC" w:rsidRPr="00335EBD" w:rsidRDefault="003D44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иллюстрации, а также с использованием языковой, в том числе контекстуальной, догадки.</w:t>
      </w:r>
    </w:p>
    <w:p w14:paraId="50696B6E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личного характера.</w:t>
      </w:r>
    </w:p>
    <w:p w14:paraId="774B3CD0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14:paraId="1C69004F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Создание подписей к картинкам, фотографиям с пояснением, что на них изображено.</w:t>
      </w:r>
    </w:p>
    <w:p w14:paraId="033D9D36" w14:textId="77777777" w:rsidR="00B83CAC" w:rsidRPr="00335EBD" w:rsidRDefault="003D447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14:paraId="6DC4D12B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14:paraId="32995370" w14:textId="77777777" w:rsidR="00B83CAC" w:rsidRPr="00335EBD" w:rsidRDefault="003D4479">
      <w:pPr>
        <w:autoSpaceDE w:val="0"/>
        <w:autoSpaceDN w:val="0"/>
        <w:spacing w:before="264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14:paraId="3F22C0FC" w14:textId="77777777" w:rsidR="00B83CAC" w:rsidRPr="00335EBD" w:rsidRDefault="003D4479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14:paraId="33526076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Фонетически корректное озвучивание букв английского алфавита.</w:t>
      </w:r>
    </w:p>
    <w:p w14:paraId="7A4B4B55" w14:textId="77777777" w:rsidR="00B83CAC" w:rsidRPr="00335EBD" w:rsidRDefault="003D44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”(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there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are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595EC1F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5EBD">
        <w:rPr>
          <w:lang w:val="ru-RU"/>
        </w:rPr>
        <w:tab/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Ритмикоинтонационные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повествовательного, побудительного и вопросительного (общий и специальный вопрос) предложений.</w:t>
      </w:r>
    </w:p>
    <w:p w14:paraId="53903EFF" w14:textId="77777777" w:rsidR="00B83CAC" w:rsidRPr="00335EBD" w:rsidRDefault="003D447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); согласных, основных </w:t>
      </w:r>
      <w:proofErr w:type="spellStart"/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-буквенных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сочетаний, в частности сложных сочетаний букв (например,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ight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словах.</w:t>
      </w:r>
    </w:p>
    <w:p w14:paraId="5FCD9F64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Вычленение некоторых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звуко-буквенных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сочетаний при анализе изученных слов.</w:t>
      </w:r>
    </w:p>
    <w:p w14:paraId="6E68A89A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с использованием полной или частичной</w:t>
      </w:r>
    </w:p>
    <w:p w14:paraId="4018FDA7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286" w:right="728" w:bottom="332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19C7C41D" w14:textId="77777777" w:rsidR="00B83CAC" w:rsidRPr="00335EBD" w:rsidRDefault="00B83CAC">
      <w:pPr>
        <w:autoSpaceDE w:val="0"/>
        <w:autoSpaceDN w:val="0"/>
        <w:spacing w:after="66" w:line="220" w:lineRule="exact"/>
        <w:rPr>
          <w:lang w:val="ru-RU"/>
        </w:rPr>
      </w:pPr>
    </w:p>
    <w:p w14:paraId="1FBB5B36" w14:textId="77777777" w:rsidR="00B83CAC" w:rsidRPr="00335EBD" w:rsidRDefault="003D4479">
      <w:pPr>
        <w:autoSpaceDE w:val="0"/>
        <w:autoSpaceDN w:val="0"/>
        <w:spacing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транскрипции.</w:t>
      </w:r>
    </w:p>
    <w:p w14:paraId="71A6F5D0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2D312C8B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14:paraId="52868D43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14:paraId="0EE62919" w14:textId="77777777" w:rsidR="00B83CAC" w:rsidRPr="00335EBD" w:rsidRDefault="003D447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14:paraId="2EC34AD2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14:paraId="151A309C" w14:textId="77777777" w:rsidR="00B83CAC" w:rsidRPr="00335EBD" w:rsidRDefault="003D4479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 речи для 3 класса, включая 200 лексических единиц, усвоенных на первом году обучения.</w:t>
      </w:r>
    </w:p>
    <w:p w14:paraId="28C78DBD" w14:textId="77777777" w:rsidR="00B83CAC" w:rsidRPr="00335EBD" w:rsidRDefault="003D447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sportsman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0A9566ED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14:paraId="209A4EB8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14:paraId="5ACA9A4C" w14:textId="77777777" w:rsidR="00B83CAC" w:rsidRPr="00335EBD" w:rsidRDefault="003D4479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football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snowman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98E2AF4" w14:textId="77777777" w:rsidR="00B83CAC" w:rsidRPr="00335EBD" w:rsidRDefault="003D4479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There + to be в Past Simple Tense (There was an old house near the river.). 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отрицательной (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talk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.) форме.</w:t>
      </w:r>
    </w:p>
    <w:p w14:paraId="4E12A835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Правильные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и  неправильные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 глаголы  в 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 вопросы)  предложениях.</w:t>
      </w:r>
    </w:p>
    <w:p w14:paraId="3CCBE3BA" w14:textId="77777777" w:rsidR="00B83CAC" w:rsidRDefault="003D4479">
      <w:pPr>
        <w:autoSpaceDE w:val="0"/>
        <w:autoSpaceDN w:val="0"/>
        <w:spacing w:before="70" w:after="0" w:line="230" w:lineRule="auto"/>
        <w:ind w:left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I’d like to … (I’d like to read this book.).</w:t>
      </w:r>
    </w:p>
    <w:p w14:paraId="74EC34AD" w14:textId="77777777" w:rsidR="00B83CAC" w:rsidRDefault="003D4479">
      <w:pPr>
        <w:autoSpaceDE w:val="0"/>
        <w:autoSpaceDN w:val="0"/>
        <w:spacing w:before="70" w:after="0" w:line="230" w:lineRule="auto"/>
        <w:ind w:left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глаголами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to like/enjoy doing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smth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 like riding my bike.).</w:t>
      </w:r>
    </w:p>
    <w:p w14:paraId="24ADD672" w14:textId="77777777" w:rsidR="00B83CAC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Существительные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притяжательном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падеже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(Possessive Case; Ann’s dress, children’s toys,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boys’books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).</w:t>
      </w:r>
    </w:p>
    <w:p w14:paraId="3C08A829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Слова, выражающие количество с исчисляемыми и неисчисляемыми существительными (</w:t>
      </w:r>
      <w:r>
        <w:rPr>
          <w:rFonts w:ascii="Times New Roman" w:eastAsia="Times New Roman" w:hAnsi="Times New Roman"/>
          <w:color w:val="000000"/>
          <w:sz w:val="24"/>
        </w:rPr>
        <w:t>much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327F115" w14:textId="77777777" w:rsidR="00B83CAC" w:rsidRPr="00335EBD" w:rsidRDefault="003D44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Личные местоимения в объектном (</w:t>
      </w:r>
      <w:r>
        <w:rPr>
          <w:rFonts w:ascii="Times New Roman" w:eastAsia="Times New Roman" w:hAnsi="Times New Roman"/>
          <w:color w:val="000000"/>
          <w:sz w:val="24"/>
        </w:rPr>
        <w:t>me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him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her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them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 падеже. Указательные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those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 Неопределённые местоимения (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 в повествовательных и вопросительных предложениях (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friends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? –</w:t>
      </w:r>
      <w:r>
        <w:rPr>
          <w:rFonts w:ascii="Times New Roman" w:eastAsia="Times New Roman" w:hAnsi="Times New Roman"/>
          <w:color w:val="000000"/>
          <w:sz w:val="24"/>
        </w:rPr>
        <w:t>Yes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14:paraId="1E587159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Наречия частотности (</w:t>
      </w:r>
      <w:r>
        <w:rPr>
          <w:rFonts w:ascii="Times New Roman" w:eastAsia="Times New Roman" w:hAnsi="Times New Roman"/>
          <w:color w:val="000000"/>
          <w:sz w:val="24"/>
        </w:rPr>
        <w:t>usually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often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2011815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(13—100). Порядковые числительные (1—30).</w:t>
      </w:r>
    </w:p>
    <w:p w14:paraId="3F05B2AC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when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whose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58A4508B" w14:textId="77777777" w:rsidR="00B83CAC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335EBD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Предлоги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(next to, in front of, behind),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направления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(to),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времени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(at, in, on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выражениях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at 5 o’clock, in the morning, on Monday).</w:t>
      </w:r>
    </w:p>
    <w:p w14:paraId="32B2B917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14:paraId="0D7383F8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</w:t>
      </w:r>
    </w:p>
    <w:p w14:paraId="239A880E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286" w:right="750" w:bottom="438" w:left="666" w:header="720" w:footer="720" w:gutter="0"/>
          <w:cols w:space="720" w:equalWidth="0">
            <w:col w:w="10484" w:space="0"/>
          </w:cols>
          <w:docGrid w:linePitch="360"/>
        </w:sectPr>
      </w:pPr>
    </w:p>
    <w:p w14:paraId="7A623515" w14:textId="77777777" w:rsidR="00B83CAC" w:rsidRPr="00335EBD" w:rsidRDefault="00B83CAC">
      <w:pPr>
        <w:autoSpaceDE w:val="0"/>
        <w:autoSpaceDN w:val="0"/>
        <w:spacing w:after="66" w:line="220" w:lineRule="exact"/>
        <w:rPr>
          <w:lang w:val="ru-RU"/>
        </w:rPr>
      </w:pPr>
    </w:p>
    <w:p w14:paraId="249B6915" w14:textId="77777777" w:rsidR="00B83CAC" w:rsidRPr="00335EBD" w:rsidRDefault="003D4479">
      <w:pPr>
        <w:autoSpaceDE w:val="0"/>
        <w:autoSpaceDN w:val="0"/>
        <w:spacing w:after="0" w:line="262" w:lineRule="auto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14:paraId="791B073E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произведений детского фольклора (рифмовок, стихов, песенок), персонажей детских книг. </w:t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14:paraId="1CF1D3B5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14:paraId="045375BD" w14:textId="77777777" w:rsidR="00B83CAC" w:rsidRPr="00335EBD" w:rsidRDefault="003D447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14:paraId="10D882DE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5D2142C2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600AEA96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1DD65BBA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14:paraId="4389C33D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моего «я»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 Моя семья. Мой день рождения, подарки. Моя любимая еда. Мой день (распорядок дня, домашние обязанности).</w:t>
      </w:r>
    </w:p>
    <w:p w14:paraId="1713DEBE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моих увлечений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 Любимая игрушка, игра. Мой питомец. Любимые занятия. Занятия спортом. Любимая сказка/ история/рассказ. Выходной день. Каникулы.</w:t>
      </w:r>
    </w:p>
    <w:p w14:paraId="7054E1DB" w14:textId="77777777" w:rsidR="00B83CAC" w:rsidRPr="00335EBD" w:rsidRDefault="003D44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i/>
          <w:color w:val="000000"/>
          <w:sz w:val="24"/>
          <w:lang w:val="ru-RU"/>
        </w:rPr>
        <w:t>Мир вокруг меня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14:paraId="03698FAA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i/>
          <w:color w:val="000000"/>
          <w:sz w:val="24"/>
          <w:lang w:val="ru-RU"/>
        </w:rPr>
        <w:t>Родная страна и страны изучаемого языка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</w:t>
      </w:r>
    </w:p>
    <w:p w14:paraId="03B91F0A" w14:textId="77777777" w:rsidR="00B83CAC" w:rsidRPr="00335EBD" w:rsidRDefault="003D447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Литературные персонажи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детских  книг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  Праздники родной страны и страны/стран изучаемого языка.</w:t>
      </w:r>
    </w:p>
    <w:p w14:paraId="6FE87189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14:paraId="435889BC" w14:textId="77777777" w:rsidR="00B83CAC" w:rsidRPr="00335EBD" w:rsidRDefault="003D447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14:paraId="36A8B99B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335E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- 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- диалога-побуждения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согласие/несогласие на предложение собеседника;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- диалога-расспроса: запрашивание интересующей информации; сообщение фактической информации, ответы на вопросы собеседника.</w:t>
      </w:r>
    </w:p>
    <w:p w14:paraId="01E52DA7" w14:textId="77777777" w:rsidR="00B83CAC" w:rsidRPr="00335EBD" w:rsidRDefault="003D4479">
      <w:pPr>
        <w:autoSpaceDE w:val="0"/>
        <w:autoSpaceDN w:val="0"/>
        <w:spacing w:before="190" w:after="0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proofErr w:type="gramStart"/>
      <w:r w:rsidRPr="00335E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 речи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 w14:paraId="501517F0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14:paraId="54443BD6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286" w:right="652" w:bottom="296" w:left="666" w:header="720" w:footer="720" w:gutter="0"/>
          <w:cols w:space="720" w:equalWidth="0">
            <w:col w:w="10582" w:space="0"/>
          </w:cols>
          <w:docGrid w:linePitch="360"/>
        </w:sectPr>
      </w:pPr>
    </w:p>
    <w:p w14:paraId="58B875EE" w14:textId="77777777" w:rsidR="00B83CAC" w:rsidRPr="00335EBD" w:rsidRDefault="00B83CAC">
      <w:pPr>
        <w:autoSpaceDE w:val="0"/>
        <w:autoSpaceDN w:val="0"/>
        <w:spacing w:after="90" w:line="220" w:lineRule="exact"/>
        <w:rPr>
          <w:lang w:val="ru-RU"/>
        </w:rPr>
      </w:pPr>
    </w:p>
    <w:p w14:paraId="37910899" w14:textId="77777777" w:rsidR="00B83CAC" w:rsidRPr="00335EBD" w:rsidRDefault="003D4479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Пересказ основного содержания прочитанного текста с опорой на ключевые слова, вопросы, план и/или иллюстрации.</w:t>
      </w:r>
    </w:p>
    <w:p w14:paraId="5203A6F4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Краткое устное изложение результатов выполненного несложного проектного задания.</w:t>
      </w:r>
    </w:p>
    <w:p w14:paraId="7128C284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14:paraId="43BB4707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335E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2A0A1CD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14:paraId="676BE92C" w14:textId="77777777" w:rsidR="00B83CAC" w:rsidRPr="00335EBD" w:rsidRDefault="003D4479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31DD2391" w14:textId="77777777" w:rsidR="00B83CAC" w:rsidRPr="00335EBD" w:rsidRDefault="003D447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14:paraId="0BAA2F58" w14:textId="77777777" w:rsidR="00B83CAC" w:rsidRPr="00335EBD" w:rsidRDefault="003D44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1AE70941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14:paraId="2C5AC4A0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14:paraId="313608F0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14:paraId="0101BEBA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14:paraId="3AFE8963" w14:textId="77777777" w:rsidR="00B83CAC" w:rsidRPr="00335EBD" w:rsidRDefault="003D44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51E96E10" w14:textId="77777777" w:rsidR="00B83CAC" w:rsidRPr="00335EBD" w:rsidRDefault="003D4479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определение  основной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 темы  и главных  фактов/событий в прочитанном тексте с опорой и без опоры на иллюстрации, с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использованием языковой, в том числе контекстуальной, догадки. Чтение с пониманием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14:paraId="03302B9D" w14:textId="77777777" w:rsidR="00B83CAC" w:rsidRPr="00335EBD" w:rsidRDefault="003D4479">
      <w:pPr>
        <w:autoSpaceDE w:val="0"/>
        <w:autoSpaceDN w:val="0"/>
        <w:spacing w:before="70" w:after="0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14:paraId="6A05EAAB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Прогнозирование содержания текста на основе заголовка. Чтение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(таблиц, диаграмм) и понимание представленной в них информации.</w:t>
      </w:r>
    </w:p>
    <w:p w14:paraId="00088AA7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14:paraId="62BBDBB1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14:paraId="5BE809E4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14:paraId="6FD04937" w14:textId="77777777" w:rsidR="00B83CAC" w:rsidRPr="00335EBD" w:rsidRDefault="003D447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Заполнение простых анкет и формуляров с указанием личной информации (имя, фамилия, возраст,</w:t>
      </w:r>
    </w:p>
    <w:p w14:paraId="2495B792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310" w:right="670" w:bottom="392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1EB027CB" w14:textId="77777777" w:rsidR="00B83CAC" w:rsidRPr="00335EBD" w:rsidRDefault="00B83CAC">
      <w:pPr>
        <w:autoSpaceDE w:val="0"/>
        <w:autoSpaceDN w:val="0"/>
        <w:spacing w:after="66" w:line="220" w:lineRule="exact"/>
        <w:rPr>
          <w:lang w:val="ru-RU"/>
        </w:rPr>
      </w:pPr>
    </w:p>
    <w:p w14:paraId="66F362B9" w14:textId="77777777" w:rsidR="00B83CAC" w:rsidRPr="00335EBD" w:rsidRDefault="003D4479">
      <w:pPr>
        <w:autoSpaceDE w:val="0"/>
        <w:autoSpaceDN w:val="0"/>
        <w:spacing w:after="0" w:line="262" w:lineRule="auto"/>
        <w:ind w:right="100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14:paraId="221F3417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14:paraId="221E2AE0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 с опорой на образец.</w:t>
      </w:r>
    </w:p>
    <w:p w14:paraId="7A5FA904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14:paraId="42E3EFE5" w14:textId="77777777" w:rsidR="00B83CAC" w:rsidRPr="00335EBD" w:rsidRDefault="003D447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14:paraId="3D76FE55" w14:textId="77777777" w:rsidR="00B83CAC" w:rsidRPr="00335EBD" w:rsidRDefault="003D447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are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1907CA10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14:paraId="5ADF90B7" w14:textId="77777777" w:rsidR="00B83CAC" w:rsidRPr="00335EBD" w:rsidRDefault="003D4479">
      <w:pPr>
        <w:autoSpaceDE w:val="0"/>
        <w:autoSpaceDN w:val="0"/>
        <w:spacing w:before="70" w:after="0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особенностей, в том числе соблюдение правила отсутствия ударения на служебных словах; интонации перечисления.</w:t>
      </w:r>
    </w:p>
    <w:p w14:paraId="4DBFB291" w14:textId="77777777" w:rsidR="00B83CAC" w:rsidRPr="00335EBD" w:rsidRDefault="003D447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ight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словах.</w:t>
      </w:r>
    </w:p>
    <w:p w14:paraId="4E3248B4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Вычленение некоторых звукобуквенных сочетаний при анализе изученных слов.</w:t>
      </w:r>
    </w:p>
    <w:p w14:paraId="7A1C0E09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14:paraId="215357A6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15562FD5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14:paraId="2675BE85" w14:textId="77777777" w:rsidR="00B83CAC" w:rsidRPr="00335EBD" w:rsidRDefault="003D4479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перечислении;  правильное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 использование 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Possessive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0E1ABA61" w14:textId="77777777" w:rsidR="00B83CAC" w:rsidRPr="00335EBD" w:rsidRDefault="003D447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14:paraId="326CC859" w14:textId="77777777" w:rsidR="00B83CAC" w:rsidRPr="00335EBD" w:rsidRDefault="003D4479">
      <w:pPr>
        <w:autoSpaceDE w:val="0"/>
        <w:autoSpaceDN w:val="0"/>
        <w:spacing w:before="192" w:after="0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 речи для 4  класса,  включая  350  лексических  единиц, усвоенных в предыдущие два года обучения.</w:t>
      </w:r>
    </w:p>
    <w:p w14:paraId="124EBF26" w14:textId="77777777" w:rsidR="00B83CAC" w:rsidRPr="00335EBD" w:rsidRDefault="003D447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по- мощью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суффиксов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worker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 и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7207CCD9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Использование языковой догадки для распознавания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pilot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04A9BF1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14:paraId="394D30D0" w14:textId="77777777" w:rsidR="00B83CAC" w:rsidRDefault="003D447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  <w:r w:rsidRPr="00335EBD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в Present/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Past  Simple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 Tense,  Present  Continuous Tense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повествовательных</w:t>
      </w:r>
      <w:proofErr w:type="spellEnd"/>
    </w:p>
    <w:p w14:paraId="6156613E" w14:textId="77777777" w:rsidR="00B83CAC" w:rsidRDefault="00B83CAC">
      <w:pPr>
        <w:sectPr w:rsidR="00B83CAC">
          <w:pgSz w:w="11900" w:h="16840"/>
          <w:pgMar w:top="286" w:right="658" w:bottom="378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49DD84E1" w14:textId="77777777" w:rsidR="00B83CAC" w:rsidRDefault="00B83CAC">
      <w:pPr>
        <w:autoSpaceDE w:val="0"/>
        <w:autoSpaceDN w:val="0"/>
        <w:spacing w:after="66" w:line="220" w:lineRule="exact"/>
      </w:pPr>
    </w:p>
    <w:p w14:paraId="523F8128" w14:textId="77777777" w:rsidR="00B83CAC" w:rsidRPr="00335EBD" w:rsidRDefault="003D4479">
      <w:pPr>
        <w:autoSpaceDE w:val="0"/>
        <w:autoSpaceDN w:val="0"/>
        <w:spacing w:after="0" w:line="262" w:lineRule="auto"/>
        <w:ind w:right="144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(утвердительных и отрицательных) и вопросительных (общий и специальный вопросы) предложениях.</w:t>
      </w:r>
    </w:p>
    <w:p w14:paraId="694AB811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Модальные глаголы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2844A86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5EBD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to be going to и Future Simple Tense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для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выраже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будущего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действия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 am going to have my birthday party on Saturday. Wait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ll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help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14:paraId="582BFB87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Отрицательное местоимение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2A5D45D5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eastAsia="Times New Roman" w:hAnsi="Times New Roman"/>
          <w:color w:val="000000"/>
          <w:sz w:val="24"/>
        </w:rPr>
        <w:t>good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better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best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bad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worse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worst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74CC369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Наречия времени.</w:t>
      </w:r>
    </w:p>
    <w:p w14:paraId="36F1747A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Обозначение даты и года. Обозначение времени (5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clock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; 3 </w:t>
      </w:r>
      <w:r>
        <w:rPr>
          <w:rFonts w:ascii="Times New Roman" w:eastAsia="Times New Roman" w:hAnsi="Times New Roman"/>
          <w:color w:val="000000"/>
          <w:sz w:val="24"/>
        </w:rPr>
        <w:t>am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2 </w:t>
      </w:r>
      <w:r>
        <w:rPr>
          <w:rFonts w:ascii="Times New Roman" w:eastAsia="Times New Roman" w:hAnsi="Times New Roman"/>
          <w:color w:val="000000"/>
          <w:sz w:val="24"/>
        </w:rPr>
        <w:t>pm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680E4449" w14:textId="77777777" w:rsidR="00B83CAC" w:rsidRPr="00335EBD" w:rsidRDefault="003D4479">
      <w:pPr>
        <w:autoSpaceDE w:val="0"/>
        <w:autoSpaceDN w:val="0"/>
        <w:spacing w:before="264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14:paraId="065E87CE" w14:textId="77777777" w:rsidR="00B83CAC" w:rsidRPr="00335EBD" w:rsidRDefault="003D4479">
      <w:pPr>
        <w:autoSpaceDE w:val="0"/>
        <w:autoSpaceDN w:val="0"/>
        <w:spacing w:before="168" w:after="0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14:paraId="738C90CC" w14:textId="77777777" w:rsidR="00B83CAC" w:rsidRPr="00335EBD" w:rsidRDefault="003D447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Знание произведений детского фольклора (рифмовок, стихов, песенок), персонажей детских книг.</w:t>
      </w:r>
    </w:p>
    <w:p w14:paraId="729BCD54" w14:textId="77777777" w:rsidR="00B83CAC" w:rsidRPr="00335EBD" w:rsidRDefault="003D447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достопримечательности).</w:t>
      </w:r>
    </w:p>
    <w:p w14:paraId="5E210D05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14:paraId="34FD5C3F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14:paraId="76C8B825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14:paraId="0D4D6CCA" w14:textId="77777777" w:rsidR="00B83CAC" w:rsidRPr="00335EBD" w:rsidRDefault="003D44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Прогнозирование содержание текста для чтения на основе заголовка.</w:t>
      </w:r>
    </w:p>
    <w:p w14:paraId="6E5332E8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08D4F0F6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14:paraId="6C2CB873" w14:textId="77777777" w:rsidR="00B83CAC" w:rsidRPr="00335EBD" w:rsidRDefault="00B83CAC">
      <w:pPr>
        <w:autoSpaceDE w:val="0"/>
        <w:autoSpaceDN w:val="0"/>
        <w:spacing w:after="78" w:line="220" w:lineRule="exact"/>
        <w:rPr>
          <w:lang w:val="ru-RU"/>
        </w:rPr>
      </w:pPr>
    </w:p>
    <w:p w14:paraId="0AACFEA1" w14:textId="77777777" w:rsidR="00B83CAC" w:rsidRPr="00335EBD" w:rsidRDefault="003D4479">
      <w:pPr>
        <w:autoSpaceDE w:val="0"/>
        <w:autoSpaceDN w:val="0"/>
        <w:spacing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9B11ADD" w14:textId="77777777" w:rsidR="00B83CAC" w:rsidRPr="00335EBD" w:rsidRDefault="003D4479">
      <w:pPr>
        <w:autoSpaceDE w:val="0"/>
        <w:autoSpaceDN w:val="0"/>
        <w:spacing w:before="466" w:after="0" w:line="271" w:lineRule="auto"/>
        <w:ind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английского языка в начальной школе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14:paraId="0A6068DB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FA3417F" w14:textId="77777777" w:rsidR="00B83CAC" w:rsidRPr="00335EBD" w:rsidRDefault="003D4479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51477DC" w14:textId="77777777" w:rsidR="00B83CAC" w:rsidRPr="00335EBD" w:rsidRDefault="003D447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14:paraId="1D46FAC8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14:paraId="470F858D" w14:textId="77777777" w:rsidR="00B83CAC" w:rsidRPr="00335EBD" w:rsidRDefault="003D44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</w:t>
      </w:r>
    </w:p>
    <w:p w14:paraId="39834339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идентичности;</w:t>
      </w:r>
    </w:p>
    <w:p w14:paraId="7BB6A2BE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</w:t>
      </w:r>
    </w:p>
    <w:p w14:paraId="288E4657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народам;</w:t>
      </w:r>
    </w:p>
    <w:p w14:paraId="752D400F" w14:textId="77777777" w:rsidR="00B83CAC" w:rsidRPr="00335EBD" w:rsidRDefault="003D447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63FF7216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14:paraId="59C8B2E5" w14:textId="77777777" w:rsidR="00B83CAC" w:rsidRPr="00335EBD" w:rsidRDefault="003D44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человека;</w:t>
      </w:r>
    </w:p>
    <w:p w14:paraId="0383F388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доброжелательности;</w:t>
      </w:r>
    </w:p>
    <w:p w14:paraId="782250F0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14:paraId="578811A7" w14:textId="77777777" w:rsidR="00B83CAC" w:rsidRPr="00335EBD" w:rsidRDefault="003D447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1A1A2749" w14:textId="77777777" w:rsidR="00B83CAC" w:rsidRPr="00335EBD" w:rsidRDefault="003D4479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861D968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 стремление к самовыражению в разных видах художественной деятельности.</w:t>
      </w:r>
    </w:p>
    <w:p w14:paraId="5CDE6C55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BEED4F7" w14:textId="77777777" w:rsidR="00B83CAC" w:rsidRPr="00335EBD" w:rsidRDefault="003D447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746CEAA2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 психическому здоровью.</w:t>
      </w:r>
    </w:p>
    <w:p w14:paraId="11724011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67107F5A" w14:textId="77777777" w:rsidR="00B83CAC" w:rsidRPr="00335EBD" w:rsidRDefault="003D4479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7EF27BDB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298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37866A6F" w14:textId="77777777" w:rsidR="00B83CAC" w:rsidRPr="00335EBD" w:rsidRDefault="00B83CAC">
      <w:pPr>
        <w:autoSpaceDE w:val="0"/>
        <w:autoSpaceDN w:val="0"/>
        <w:spacing w:after="96" w:line="220" w:lineRule="exact"/>
        <w:rPr>
          <w:lang w:val="ru-RU"/>
        </w:rPr>
      </w:pPr>
    </w:p>
    <w:p w14:paraId="3AADF120" w14:textId="77777777" w:rsidR="00B83CAC" w:rsidRPr="00335EBD" w:rsidRDefault="003D4479">
      <w:pPr>
        <w:autoSpaceDE w:val="0"/>
        <w:autoSpaceDN w:val="0"/>
        <w:spacing w:after="0" w:line="338" w:lineRule="auto"/>
        <w:ind w:left="420" w:right="5328" w:hanging="24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335EBD">
        <w:rPr>
          <w:lang w:val="ru-RU"/>
        </w:rPr>
        <w:br/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бережное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природе;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 неприятие действий, приносящих ей вред.</w:t>
      </w:r>
    </w:p>
    <w:p w14:paraId="3E08396F" w14:textId="77777777" w:rsidR="00B83CAC" w:rsidRPr="00335EBD" w:rsidRDefault="003D4479">
      <w:pPr>
        <w:autoSpaceDE w:val="0"/>
        <w:autoSpaceDN w:val="0"/>
        <w:spacing w:before="178" w:after="0" w:line="326" w:lineRule="auto"/>
        <w:ind w:left="420" w:right="1728" w:hanging="24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 первоначальные представления о научной картине мира;</w:t>
      </w:r>
      <w:r w:rsidRPr="00335EBD">
        <w:rPr>
          <w:lang w:val="ru-RU"/>
        </w:rPr>
        <w:br/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интересы, активность, инициативность, любознательность и самостоятельность в познании.</w:t>
      </w:r>
    </w:p>
    <w:p w14:paraId="5C9024E0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324" w:after="0" w:line="302" w:lineRule="auto"/>
        <w:ind w:right="3024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программы  должны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отражать:</w:t>
      </w:r>
    </w:p>
    <w:p w14:paraId="20E37F24" w14:textId="77777777" w:rsidR="00B83CAC" w:rsidRPr="00335EBD" w:rsidRDefault="003D4479">
      <w:pPr>
        <w:tabs>
          <w:tab w:val="left" w:pos="180"/>
        </w:tabs>
        <w:autoSpaceDE w:val="0"/>
        <w:autoSpaceDN w:val="0"/>
        <w:spacing w:before="262" w:after="0" w:line="302" w:lineRule="auto"/>
        <w:ind w:right="2736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действиями: </w:t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1)   базовые логические действия:</w:t>
      </w:r>
    </w:p>
    <w:p w14:paraId="529152C8" w14:textId="77777777" w:rsidR="00B83CAC" w:rsidRPr="00335EBD" w:rsidRDefault="003D4479">
      <w:pPr>
        <w:autoSpaceDE w:val="0"/>
        <w:autoSpaceDN w:val="0"/>
        <w:spacing w:before="298" w:after="0" w:line="338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предложенные объекты;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2C21A02B" w14:textId="77777777" w:rsidR="00B83CAC" w:rsidRPr="00335EBD" w:rsidRDefault="003D4479">
      <w:pPr>
        <w:autoSpaceDE w:val="0"/>
        <w:autoSpaceDN w:val="0"/>
        <w:spacing w:before="178" w:after="0" w:line="336" w:lineRule="auto"/>
        <w:ind w:left="420" w:hanging="24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2)   базовые исследовательские действия: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14:paraId="210A5F79" w14:textId="77777777" w:rsidR="00B83CAC" w:rsidRPr="00335EBD" w:rsidRDefault="003D4479">
      <w:pPr>
        <w:autoSpaceDE w:val="0"/>
        <w:autoSpaceDN w:val="0"/>
        <w:spacing w:before="178" w:after="0" w:line="338" w:lineRule="auto"/>
        <w:ind w:left="420" w:right="1008" w:hanging="24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3)   работа с информацией:</w:t>
      </w:r>
      <w:r w:rsidRPr="00335EBD">
        <w:rPr>
          <w:lang w:val="ru-RU"/>
        </w:rPr>
        <w:br/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источник получения информации;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 согласно заданному алгоритму находить в предложенном источнике информацию,</w:t>
      </w:r>
    </w:p>
    <w:p w14:paraId="25FD743C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316" w:right="730" w:bottom="332" w:left="666" w:header="720" w:footer="720" w:gutter="0"/>
          <w:cols w:space="720" w:equalWidth="0">
            <w:col w:w="10504" w:space="0"/>
          </w:cols>
          <w:docGrid w:linePitch="360"/>
        </w:sectPr>
      </w:pPr>
    </w:p>
    <w:p w14:paraId="0760DC05" w14:textId="77777777" w:rsidR="00B83CAC" w:rsidRPr="00335EBD" w:rsidRDefault="00B83CAC">
      <w:pPr>
        <w:autoSpaceDE w:val="0"/>
        <w:autoSpaceDN w:val="0"/>
        <w:spacing w:after="66" w:line="220" w:lineRule="exact"/>
        <w:rPr>
          <w:lang w:val="ru-RU"/>
        </w:rPr>
      </w:pPr>
    </w:p>
    <w:p w14:paraId="29E56477" w14:textId="77777777" w:rsidR="00B83CAC" w:rsidRPr="00335EBD" w:rsidRDefault="003D4479">
      <w:pPr>
        <w:autoSpaceDE w:val="0"/>
        <w:autoSpaceDN w:val="0"/>
        <w:spacing w:after="0" w:line="331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 самостоятельно создавать схемы, таблицы для представления информации.</w:t>
      </w:r>
    </w:p>
    <w:p w14:paraId="604BE8FE" w14:textId="77777777" w:rsidR="00B83CAC" w:rsidRPr="00335EBD" w:rsidRDefault="003D4479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1)   общение: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2)   совместная деятельность: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планирования, распределения промежуточных шагов и сроков;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распределять роли, договариваться, обсуждать процесс и результат совместной работы;</w:t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14:paraId="5B364837" w14:textId="77777777" w:rsidR="00B83CAC" w:rsidRPr="00335EBD" w:rsidRDefault="003D4479">
      <w:pPr>
        <w:tabs>
          <w:tab w:val="left" w:pos="180"/>
          <w:tab w:val="left" w:pos="420"/>
        </w:tabs>
        <w:autoSpaceDE w:val="0"/>
        <w:autoSpaceDN w:val="0"/>
        <w:spacing w:before="322" w:after="0" w:line="355" w:lineRule="auto"/>
        <w:ind w:right="1728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1)   самоорганизация: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 по решению учебной задачи для получения результата;</w:t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последовательность выбранных действий; </w:t>
      </w:r>
      <w:r w:rsidRPr="00335EBD">
        <w:rPr>
          <w:lang w:val="ru-RU"/>
        </w:rPr>
        <w:br/>
      </w:r>
      <w:r w:rsidRPr="00335EBD">
        <w:rPr>
          <w:lang w:val="ru-RU"/>
        </w:rPr>
        <w:tab/>
      </w: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2)   самоконтроль:</w:t>
      </w:r>
    </w:p>
    <w:p w14:paraId="4C7D4E0E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286" w:right="708" w:bottom="482" w:left="666" w:header="720" w:footer="720" w:gutter="0"/>
          <w:cols w:space="720" w:equalWidth="0">
            <w:col w:w="10526" w:space="0"/>
          </w:cols>
          <w:docGrid w:linePitch="360"/>
        </w:sectPr>
      </w:pPr>
    </w:p>
    <w:p w14:paraId="7E285463" w14:textId="77777777" w:rsidR="00B83CAC" w:rsidRPr="00335EBD" w:rsidRDefault="00B83CAC">
      <w:pPr>
        <w:autoSpaceDE w:val="0"/>
        <w:autoSpaceDN w:val="0"/>
        <w:spacing w:after="132" w:line="220" w:lineRule="exact"/>
        <w:rPr>
          <w:lang w:val="ru-RU"/>
        </w:rPr>
      </w:pPr>
    </w:p>
    <w:p w14:paraId="6C3A49FB" w14:textId="77777777" w:rsidR="00B83CAC" w:rsidRPr="00335EBD" w:rsidRDefault="003D447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14:paraId="1335114E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14:paraId="75E59F32" w14:textId="77777777" w:rsidR="00B83CAC" w:rsidRPr="00335EBD" w:rsidRDefault="003D4479">
      <w:pPr>
        <w:autoSpaceDE w:val="0"/>
        <w:autoSpaceDN w:val="0"/>
        <w:spacing w:before="32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5193468" w14:textId="77777777" w:rsidR="00B83CAC" w:rsidRPr="00335EBD" w:rsidRDefault="003D4479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  иноязычной коммуникативной  компетенции  на  элементарном  уровне в совокупности её составляющих —речевой, языковой, социокультурной, компенсаторной, метапредметной (учебно-познавательной).</w:t>
      </w:r>
    </w:p>
    <w:p w14:paraId="32FC3B58" w14:textId="77777777" w:rsidR="00B83CAC" w:rsidRPr="00335EBD" w:rsidRDefault="003D4479">
      <w:pPr>
        <w:autoSpaceDE w:val="0"/>
        <w:autoSpaceDN w:val="0"/>
        <w:spacing w:before="264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117D7657" w14:textId="77777777" w:rsidR="00B83CAC" w:rsidRPr="00335EBD" w:rsidRDefault="003D4479">
      <w:pPr>
        <w:autoSpaceDE w:val="0"/>
        <w:autoSpaceDN w:val="0"/>
        <w:spacing w:before="264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14:paraId="15319324" w14:textId="77777777" w:rsidR="00B83CAC" w:rsidRPr="00335EBD" w:rsidRDefault="003D447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14:paraId="29E69403" w14:textId="77777777" w:rsidR="00B83CAC" w:rsidRPr="00335EBD" w:rsidRDefault="003D4479">
      <w:pPr>
        <w:autoSpaceDE w:val="0"/>
        <w:autoSpaceDN w:val="0"/>
        <w:spacing w:before="178" w:after="0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вести разные виды диалогов (диалог этикетного характера, диалог-расспрос) в стандартных ситуациях неофициального общения,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используя  вербальные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14:paraId="0DC8F8F5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14:paraId="72037584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14:paraId="09C030BC" w14:textId="77777777" w:rsidR="00B83CAC" w:rsidRPr="00335EBD" w:rsidRDefault="003D44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одноклассников;</w:t>
      </w:r>
    </w:p>
    <w:p w14:paraId="2D1A3F71" w14:textId="77777777" w:rsidR="00B83CAC" w:rsidRPr="00335EBD" w:rsidRDefault="003D4479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14:paraId="63008CCB" w14:textId="77777777" w:rsidR="00B83CAC" w:rsidRPr="00335EBD" w:rsidRDefault="003D4479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14:paraId="2726312C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14:paraId="7F392E43" w14:textId="77777777" w:rsidR="00B83CAC" w:rsidRPr="00335EBD" w:rsidRDefault="003D447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14:paraId="4FB0B2E8" w14:textId="77777777" w:rsidR="00B83CAC" w:rsidRPr="00335EBD" w:rsidRDefault="003D447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14:paraId="48CC3DC8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14:paraId="5E6AF0C7" w14:textId="77777777" w:rsidR="00B83CAC" w:rsidRPr="00335EBD" w:rsidRDefault="003D44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простые формуляры, сообщая о себе основные сведения, в соответствии с нормами,</w:t>
      </w:r>
    </w:p>
    <w:p w14:paraId="47A3FB4D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352" w:right="716" w:bottom="288" w:left="666" w:header="720" w:footer="720" w:gutter="0"/>
          <w:cols w:space="720" w:equalWidth="0">
            <w:col w:w="10518" w:space="0"/>
          </w:cols>
          <w:docGrid w:linePitch="360"/>
        </w:sectPr>
      </w:pPr>
    </w:p>
    <w:p w14:paraId="78ECA038" w14:textId="77777777" w:rsidR="00B83CAC" w:rsidRPr="00335EBD" w:rsidRDefault="00B83CAC">
      <w:pPr>
        <w:autoSpaceDE w:val="0"/>
        <w:autoSpaceDN w:val="0"/>
        <w:spacing w:after="96" w:line="220" w:lineRule="exact"/>
        <w:rPr>
          <w:lang w:val="ru-RU"/>
        </w:rPr>
      </w:pPr>
    </w:p>
    <w:p w14:paraId="28CB9016" w14:textId="77777777" w:rsidR="00B83CAC" w:rsidRPr="00335EBD" w:rsidRDefault="003D447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принятыми в стране/странах изучаемого языка;</w:t>
      </w:r>
    </w:p>
    <w:p w14:paraId="24636CB1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короткие поздравления с праздниками (с днём рождения, Новым годом).</w:t>
      </w:r>
    </w:p>
    <w:p w14:paraId="154D8DD5" w14:textId="77777777" w:rsidR="00B83CAC" w:rsidRPr="00335EBD" w:rsidRDefault="003D4479">
      <w:pPr>
        <w:autoSpaceDE w:val="0"/>
        <w:autoSpaceDN w:val="0"/>
        <w:spacing w:before="32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14:paraId="5B46DB73" w14:textId="77777777" w:rsidR="00B83CAC" w:rsidRPr="00335EBD" w:rsidRDefault="003D447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14:paraId="485DB806" w14:textId="77777777" w:rsidR="00B83CAC" w:rsidRPr="00335EBD" w:rsidRDefault="003D4479">
      <w:pPr>
        <w:autoSpaceDE w:val="0"/>
        <w:autoSpaceDN w:val="0"/>
        <w:spacing w:before="178" w:after="0" w:line="271" w:lineRule="auto"/>
        <w:ind w:left="420" w:right="330"/>
        <w:jc w:val="both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буквы алфавита английского языка в правильной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последовательности,  фонетически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корректно   их   озвучивать и графически корректно воспроизводить (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букв, буквосочетаний, слов);</w:t>
      </w:r>
    </w:p>
    <w:p w14:paraId="4E699193" w14:textId="77777777" w:rsidR="00B83CAC" w:rsidRPr="00335EBD" w:rsidRDefault="003D4479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чтения гласных в открытом и закрытом слоге в односложных словах, вычленять некоторые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звукобуковенные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сочетания при анализе знакомых слов; озвучивать транскрипционные знаки, отличать их от букв;</w:t>
      </w:r>
    </w:p>
    <w:p w14:paraId="4302949C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14:paraId="550C0734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14:paraId="497D2A42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14:paraId="61CB140B" w14:textId="77777777" w:rsidR="00B83CAC" w:rsidRPr="00335EBD" w:rsidRDefault="003D44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14:paraId="46CCE3AE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пропуски словами; дописывать предложения;</w:t>
      </w:r>
    </w:p>
    <w:p w14:paraId="3D476373" w14:textId="77777777" w:rsidR="00B83CAC" w:rsidRPr="00335EBD" w:rsidRDefault="003D447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14:paraId="76BF196D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14:paraId="1C3F64F5" w14:textId="77777777" w:rsidR="00B83CAC" w:rsidRPr="00335EBD" w:rsidRDefault="003D4479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14:paraId="4710D64F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 использовать языковую догадку в распознавании интернациональных слов.</w:t>
      </w:r>
    </w:p>
    <w:p w14:paraId="6BFA5D3A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14:paraId="7ED773AD" w14:textId="77777777" w:rsidR="00B83CAC" w:rsidRPr="00335EBD" w:rsidRDefault="003D4479">
      <w:pPr>
        <w:autoSpaceDE w:val="0"/>
        <w:autoSpaceDN w:val="0"/>
        <w:spacing w:before="180" w:after="0" w:line="271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14:paraId="2A7DAC8F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нераспространённые и распространённые простые предложения;</w:t>
      </w:r>
    </w:p>
    <w:p w14:paraId="3251B567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03A906E4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0679FD79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простые предложения с простым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He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speaks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14:paraId="10FDB79E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составным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want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dance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skate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well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14:paraId="7079E5C3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распознавать и употреблять в устной и письменной речи предложения с глаголом-связкой </w:t>
      </w:r>
      <w:r>
        <w:rPr>
          <w:rFonts w:ascii="Times New Roman" w:eastAsia="Times New Roman" w:hAnsi="Times New Roman"/>
          <w:color w:val="000000"/>
          <w:sz w:val="24"/>
        </w:rPr>
        <w:t>to</w:t>
      </w:r>
    </w:p>
    <w:p w14:paraId="0F7060FB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316" w:right="774" w:bottom="422" w:left="666" w:header="720" w:footer="720" w:gutter="0"/>
          <w:cols w:space="720" w:equalWidth="0">
            <w:col w:w="10460" w:space="0"/>
          </w:cols>
          <w:docGrid w:linePitch="360"/>
        </w:sectPr>
      </w:pPr>
    </w:p>
    <w:p w14:paraId="65452977" w14:textId="77777777" w:rsidR="00B83CAC" w:rsidRPr="00335EBD" w:rsidRDefault="00B83CAC">
      <w:pPr>
        <w:autoSpaceDE w:val="0"/>
        <w:autoSpaceDN w:val="0"/>
        <w:spacing w:after="66" w:line="220" w:lineRule="exact"/>
        <w:rPr>
          <w:lang w:val="ru-RU"/>
        </w:rPr>
      </w:pPr>
    </w:p>
    <w:p w14:paraId="2954A17C" w14:textId="77777777" w:rsidR="00B83CAC" w:rsidRPr="00335EBD" w:rsidRDefault="003D4479">
      <w:pPr>
        <w:autoSpaceDE w:val="0"/>
        <w:autoSpaceDN w:val="0"/>
        <w:spacing w:after="0" w:line="262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be в Present Simple Tense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таких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фраз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как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I’m Dima, I’m eight. I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fine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sorry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…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…?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…?;</w:t>
      </w:r>
      <w:proofErr w:type="gramEnd"/>
    </w:p>
    <w:p w14:paraId="2EC3D110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краткими глагольными формами;</w:t>
      </w:r>
    </w:p>
    <w:p w14:paraId="29382370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14:paraId="69B4443F" w14:textId="77777777" w:rsidR="00B83CAC" w:rsidRPr="00335EBD" w:rsidRDefault="003D447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настоящее простое время (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14:paraId="43AB0672" w14:textId="77777777" w:rsidR="00B83CAC" w:rsidRPr="00335EBD" w:rsidRDefault="003D4479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глагольную конструкцию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…?);</w:t>
      </w:r>
    </w:p>
    <w:p w14:paraId="132309ED" w14:textId="77777777" w:rsidR="00B83CAC" w:rsidRPr="00335EBD" w:rsidRDefault="003D447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модальный глагол с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.);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?);</w:t>
      </w:r>
    </w:p>
    <w:p w14:paraId="424079A7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14:paraId="3E87CA1E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pens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7A61C18D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личные и притяжательные местоимения;</w:t>
      </w:r>
    </w:p>
    <w:p w14:paraId="134B4A91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4A785865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(1—12);</w:t>
      </w:r>
    </w:p>
    <w:p w14:paraId="05E3EB9E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13D2C679" w14:textId="77777777" w:rsidR="00B83CAC" w:rsidRPr="00335EBD" w:rsidRDefault="003D447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near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under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1814BAAB" w14:textId="77777777" w:rsidR="00B83CAC" w:rsidRPr="00335EBD" w:rsidRDefault="003D4479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 однородных членах).</w:t>
      </w:r>
    </w:p>
    <w:p w14:paraId="6E49FA20" w14:textId="77777777" w:rsidR="00B83CAC" w:rsidRPr="00335EBD" w:rsidRDefault="003D4479">
      <w:pPr>
        <w:autoSpaceDE w:val="0"/>
        <w:autoSpaceDN w:val="0"/>
        <w:spacing w:before="32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14:paraId="270D8CD2" w14:textId="77777777" w:rsidR="00B83CAC" w:rsidRPr="00335EBD" w:rsidRDefault="003D4479">
      <w:pPr>
        <w:autoSpaceDE w:val="0"/>
        <w:autoSpaceDN w:val="0"/>
        <w:spacing w:before="226" w:after="0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отдельными социокультурными элементами речевого поведенческого этикета,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принятыми  в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 англоязычной 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14:paraId="4DE01D0B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 и их столиц.</w:t>
      </w:r>
    </w:p>
    <w:p w14:paraId="29C71726" w14:textId="77777777" w:rsidR="00B83CAC" w:rsidRPr="00335EBD" w:rsidRDefault="003D4479">
      <w:pPr>
        <w:autoSpaceDE w:val="0"/>
        <w:autoSpaceDN w:val="0"/>
        <w:spacing w:before="32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55CFD2B6" w14:textId="77777777" w:rsidR="00B83CAC" w:rsidRPr="00335EBD" w:rsidRDefault="003D447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</w:p>
    <w:p w14:paraId="20D37C04" w14:textId="77777777" w:rsidR="00B83CAC" w:rsidRPr="00335EBD" w:rsidRDefault="003D44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14:paraId="6C496E81" w14:textId="77777777" w:rsidR="00B83CAC" w:rsidRPr="00335EBD" w:rsidRDefault="003D44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</w:t>
      </w:r>
    </w:p>
    <w:p w14:paraId="58214EE3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286" w:right="734" w:bottom="282" w:left="666" w:header="720" w:footer="720" w:gutter="0"/>
          <w:cols w:space="720" w:equalWidth="0">
            <w:col w:w="10500" w:space="0"/>
          </w:cols>
          <w:docGrid w:linePitch="360"/>
        </w:sectPr>
      </w:pPr>
    </w:p>
    <w:p w14:paraId="10DC3668" w14:textId="77777777" w:rsidR="00B83CAC" w:rsidRPr="00335EBD" w:rsidRDefault="00B83CAC">
      <w:pPr>
        <w:autoSpaceDE w:val="0"/>
        <w:autoSpaceDN w:val="0"/>
        <w:spacing w:after="0" w:line="154" w:lineRule="exact"/>
        <w:rPr>
          <w:lang w:val="ru-RU"/>
        </w:rPr>
      </w:pPr>
    </w:p>
    <w:p w14:paraId="6B1FE262" w14:textId="77777777" w:rsidR="00B83CAC" w:rsidRPr="00335EBD" w:rsidRDefault="003D4479">
      <w:pPr>
        <w:autoSpaceDE w:val="0"/>
        <w:autoSpaceDN w:val="0"/>
        <w:spacing w:after="0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14:paraId="413CC90E" w14:textId="77777777" w:rsidR="00B83CAC" w:rsidRPr="00335EBD" w:rsidRDefault="003D447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14:paraId="53F9F6E0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передавать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 w14:paraId="3780D295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14:paraId="641B647C" w14:textId="77777777" w:rsidR="00B83CAC" w:rsidRPr="00335EBD" w:rsidRDefault="003D4479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 вербально/невербально реагировать на услышанное;</w:t>
      </w:r>
    </w:p>
    <w:p w14:paraId="09EAD865" w14:textId="77777777" w:rsidR="00B83CAC" w:rsidRPr="00335EBD" w:rsidRDefault="003D447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14:paraId="117C4B06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14:paraId="6856DEB9" w14:textId="77777777" w:rsidR="00B83CAC" w:rsidRPr="00335EBD" w:rsidRDefault="003D447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67AB4C3A" w14:textId="77777777" w:rsidR="00B83CAC" w:rsidRPr="00335EBD" w:rsidRDefault="003D447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задачи: с пониманием основного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содержания,с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пониманием запрашиваемой информации, со зрительной опорой и  без  опоры,  а  также  с  использованием  языковой, в том числе контекстуальной, догадки (объём текста/текстов для чтения — до 130 слов).</w:t>
      </w:r>
    </w:p>
    <w:p w14:paraId="319831ED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14:paraId="36C0174E" w14:textId="77777777" w:rsidR="00B83CAC" w:rsidRPr="00335EBD" w:rsidRDefault="003D4479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заполнять анкеты и формуляры с указанием личной информации: имя, фамилия, возраст, страна проживания, любимые занятия и т. д.;</w:t>
      </w:r>
    </w:p>
    <w:p w14:paraId="024AECBF" w14:textId="77777777" w:rsidR="00B83CAC" w:rsidRPr="00335EBD" w:rsidRDefault="003D447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поздравления с днем рождения, Новым годом, Рождеством с выражением пожеланий;</w:t>
      </w:r>
    </w:p>
    <w:p w14:paraId="0F6913F6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создавать подписи к иллюстрациям с пояснением, что на них изображено.</w:t>
      </w:r>
    </w:p>
    <w:p w14:paraId="4D2F7D2A" w14:textId="77777777" w:rsidR="00B83CAC" w:rsidRPr="00335EBD" w:rsidRDefault="003D4479">
      <w:pPr>
        <w:autoSpaceDE w:val="0"/>
        <w:autoSpaceDN w:val="0"/>
        <w:spacing w:before="32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14:paraId="31E198F6" w14:textId="77777777" w:rsidR="00B83CAC" w:rsidRPr="00335EBD" w:rsidRDefault="003D447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14:paraId="36B5F401" w14:textId="77777777" w:rsidR="00B83CAC" w:rsidRPr="00335EBD" w:rsidRDefault="003D44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чтения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14:paraId="7D5E8DA5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чтения сложных сочетаний букв (например,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ight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 (</w:t>
      </w:r>
      <w:r>
        <w:rPr>
          <w:rFonts w:ascii="Times New Roman" w:eastAsia="Times New Roman" w:hAnsi="Times New Roman"/>
          <w:color w:val="000000"/>
          <w:sz w:val="24"/>
        </w:rPr>
        <w:t>international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night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14:paraId="2F6CF77E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14:paraId="025F5CB1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14:paraId="1F73A375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154" w:right="724" w:bottom="318" w:left="666" w:header="720" w:footer="720" w:gutter="0"/>
          <w:cols w:space="720" w:equalWidth="0">
            <w:col w:w="10510" w:space="0"/>
          </w:cols>
          <w:docGrid w:linePitch="360"/>
        </w:sectPr>
      </w:pPr>
    </w:p>
    <w:p w14:paraId="325278FA" w14:textId="77777777" w:rsidR="00B83CAC" w:rsidRPr="00335EBD" w:rsidRDefault="00B83CAC">
      <w:pPr>
        <w:autoSpaceDE w:val="0"/>
        <w:autoSpaceDN w:val="0"/>
        <w:spacing w:after="120" w:line="220" w:lineRule="exact"/>
        <w:rPr>
          <w:lang w:val="ru-RU"/>
        </w:rPr>
      </w:pPr>
    </w:p>
    <w:p w14:paraId="20F7E584" w14:textId="77777777" w:rsidR="00B83CAC" w:rsidRPr="00335EBD" w:rsidRDefault="003D4479">
      <w:pPr>
        <w:autoSpaceDE w:val="0"/>
        <w:autoSpaceDN w:val="0"/>
        <w:spacing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14:paraId="612CB27F" w14:textId="77777777" w:rsidR="00B83CAC" w:rsidRPr="00335EBD" w:rsidRDefault="003D447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14:paraId="0AC89F29" w14:textId="77777777" w:rsidR="00B83CAC" w:rsidRPr="00335EBD" w:rsidRDefault="003D447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предложения, апостроф).</w:t>
      </w:r>
    </w:p>
    <w:p w14:paraId="4D8EA662" w14:textId="77777777" w:rsidR="00B83CAC" w:rsidRPr="00335EBD" w:rsidRDefault="003D4479">
      <w:pPr>
        <w:autoSpaceDE w:val="0"/>
        <w:autoSpaceDN w:val="0"/>
        <w:spacing w:before="178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14:paraId="7491EA2B" w14:textId="77777777" w:rsidR="00B83CAC" w:rsidRPr="00335EBD" w:rsidRDefault="003D4479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14:paraId="1CD17B65" w14:textId="77777777" w:rsidR="00B83CAC" w:rsidRPr="00335EBD" w:rsidRDefault="003D4479">
      <w:pPr>
        <w:autoSpaceDE w:val="0"/>
        <w:autoSpaceDN w:val="0"/>
        <w:spacing w:before="192" w:after="0" w:line="271" w:lineRule="auto"/>
        <w:ind w:left="240" w:right="7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football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snowman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B778A44" w14:textId="77777777" w:rsidR="00B83CAC" w:rsidRPr="00335EBD" w:rsidRDefault="003D4479">
      <w:pPr>
        <w:autoSpaceDE w:val="0"/>
        <w:autoSpaceDN w:val="0"/>
        <w:spacing w:before="178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14:paraId="24000B80" w14:textId="77777777" w:rsidR="00B83CAC" w:rsidRPr="00335EBD" w:rsidRDefault="003D4479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побудительные предложения в отрицательной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форме  (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Don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talk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14:paraId="30C5FB34" w14:textId="77777777" w:rsidR="00B83CAC" w:rsidRPr="00335EBD" w:rsidRDefault="003D447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bridge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across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river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were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mountains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south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14:paraId="3642BB3B" w14:textId="77777777" w:rsidR="00B83CAC" w:rsidRPr="00335EBD" w:rsidRDefault="003D447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конструкции с глаголами на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enjoy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doing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391588E5" w14:textId="77777777" w:rsidR="00B83CAC" w:rsidRPr="00335EBD" w:rsidRDefault="003D447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конструкцию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…;</w:t>
      </w:r>
    </w:p>
    <w:p w14:paraId="0A319774" w14:textId="77777777" w:rsidR="00B83CAC" w:rsidRPr="00335EBD" w:rsidRDefault="003D447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правильные и неправильные глаголы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14:paraId="2B8C03F3" w14:textId="77777777" w:rsidR="00B83CAC" w:rsidRPr="00335EBD" w:rsidRDefault="003D447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существительные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Possessive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14:paraId="35804DB5" w14:textId="77777777" w:rsidR="00B83CAC" w:rsidRPr="00335EBD" w:rsidRDefault="003D447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лова, выражающие количество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исчисляемыми и неисчисляемыми существительными (</w:t>
      </w:r>
      <w:r>
        <w:rPr>
          <w:rFonts w:ascii="Times New Roman" w:eastAsia="Times New Roman" w:hAnsi="Times New Roman"/>
          <w:color w:val="000000"/>
          <w:sz w:val="24"/>
        </w:rPr>
        <w:t>much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14:paraId="1631D6B9" w14:textId="77777777" w:rsidR="00B83CAC" w:rsidRPr="00335EBD" w:rsidRDefault="003D4479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наречия частотности </w:t>
      </w:r>
      <w:r>
        <w:rPr>
          <w:rFonts w:ascii="Times New Roman" w:eastAsia="Times New Roman" w:hAnsi="Times New Roman"/>
          <w:color w:val="000000"/>
          <w:sz w:val="24"/>
        </w:rPr>
        <w:t>usually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often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11073301" w14:textId="77777777" w:rsidR="00B83CAC" w:rsidRPr="00335EBD" w:rsidRDefault="003D4479">
      <w:pPr>
        <w:autoSpaceDE w:val="0"/>
        <w:autoSpaceDN w:val="0"/>
        <w:spacing w:before="192" w:after="0" w:line="262" w:lineRule="auto"/>
        <w:ind w:left="24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личные местоимения в объектном падеже;</w:t>
      </w:r>
    </w:p>
    <w:p w14:paraId="5C3C5EE4" w14:textId="77777777" w:rsidR="00B83CAC" w:rsidRPr="00335EBD" w:rsidRDefault="003D447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those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13112D25" w14:textId="77777777" w:rsidR="00B83CAC" w:rsidRPr="00335EBD" w:rsidRDefault="003D4479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неопределённые местоимения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any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 в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 повествовательных и вопросительных предложениях;</w:t>
      </w:r>
    </w:p>
    <w:p w14:paraId="14FD8F87" w14:textId="77777777" w:rsidR="00B83CAC" w:rsidRPr="00335EBD" w:rsidRDefault="003D447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when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whose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5E77F287" w14:textId="77777777" w:rsidR="00B83CAC" w:rsidRPr="00335EBD" w:rsidRDefault="003D447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(13—100);</w:t>
      </w:r>
    </w:p>
    <w:p w14:paraId="3A9FFFA2" w14:textId="77777777" w:rsidR="00B83CAC" w:rsidRPr="00335EBD" w:rsidRDefault="003D447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порядковые числительные (1—30);</w:t>
      </w:r>
    </w:p>
    <w:p w14:paraId="271EB47B" w14:textId="77777777" w:rsidR="00B83CAC" w:rsidRPr="00335EBD" w:rsidRDefault="003D447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 направления движения </w:t>
      </w:r>
      <w:r>
        <w:rPr>
          <w:rFonts w:ascii="Times New Roman" w:eastAsia="Times New Roman" w:hAnsi="Times New Roman"/>
          <w:color w:val="000000"/>
          <w:sz w:val="24"/>
        </w:rPr>
        <w:t>to</w:t>
      </w:r>
    </w:p>
    <w:p w14:paraId="5FFEA939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340" w:right="740" w:bottom="332" w:left="846" w:header="720" w:footer="720" w:gutter="0"/>
          <w:cols w:space="720" w:equalWidth="0">
            <w:col w:w="10314" w:space="0"/>
          </w:cols>
          <w:docGrid w:linePitch="360"/>
        </w:sectPr>
      </w:pPr>
    </w:p>
    <w:p w14:paraId="47AEE80B" w14:textId="77777777" w:rsidR="00B83CAC" w:rsidRPr="00335EBD" w:rsidRDefault="00B83CAC">
      <w:pPr>
        <w:autoSpaceDE w:val="0"/>
        <w:autoSpaceDN w:val="0"/>
        <w:spacing w:after="66" w:line="220" w:lineRule="exact"/>
        <w:rPr>
          <w:lang w:val="ru-RU"/>
        </w:rPr>
      </w:pPr>
    </w:p>
    <w:p w14:paraId="1C08BCE6" w14:textId="77777777" w:rsidR="00B83CAC" w:rsidRDefault="003D4479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(We went to Moscow last year.);</w:t>
      </w:r>
    </w:p>
    <w:p w14:paraId="1643814C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next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front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behind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36C40DDD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времени: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в выражениях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4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clock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morning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Monday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1A54952E" w14:textId="77777777" w:rsidR="00B83CAC" w:rsidRPr="00335EBD" w:rsidRDefault="003D4479">
      <w:pPr>
        <w:autoSpaceDE w:val="0"/>
        <w:autoSpaceDN w:val="0"/>
        <w:spacing w:before="32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14:paraId="39EBBA89" w14:textId="77777777" w:rsidR="00B83CAC" w:rsidRPr="00335EBD" w:rsidRDefault="003D4479">
      <w:pPr>
        <w:autoSpaceDE w:val="0"/>
        <w:autoSpaceDN w:val="0"/>
        <w:spacing w:before="226" w:after="0" w:line="278" w:lineRule="auto"/>
        <w:ind w:left="42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извинение,  поздравление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с днём рождения, Новым годом, Рождеством);</w:t>
      </w:r>
    </w:p>
    <w:p w14:paraId="235FF5C9" w14:textId="77777777" w:rsidR="00B83CAC" w:rsidRPr="00335EBD" w:rsidRDefault="003D44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кратко представлять свою страну и страну/страны изучаемого языка на английском языке.</w:t>
      </w:r>
    </w:p>
    <w:p w14:paraId="3364D598" w14:textId="77777777" w:rsidR="00B83CAC" w:rsidRPr="00335EBD" w:rsidRDefault="003D4479">
      <w:pPr>
        <w:autoSpaceDE w:val="0"/>
        <w:autoSpaceDN w:val="0"/>
        <w:spacing w:before="32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3E62FD30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14:paraId="7697F386" w14:textId="77777777" w:rsidR="00B83CAC" w:rsidRPr="00335EBD" w:rsidRDefault="003D447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14:paraId="3E665AC2" w14:textId="77777777" w:rsidR="00B83CAC" w:rsidRPr="00335EBD" w:rsidRDefault="003D4479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14:paraId="77B4A0B6" w14:textId="77777777" w:rsidR="00B83CAC" w:rsidRPr="00335EBD" w:rsidRDefault="003D447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14:paraId="678656F5" w14:textId="77777777" w:rsidR="00B83CAC" w:rsidRPr="00335EBD" w:rsidRDefault="003D447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связные монологические высказывания (описание, рассуждение;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14:paraId="27C2E420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по образцу; выражать своё отношение к предмету речи;</w:t>
      </w:r>
    </w:p>
    <w:p w14:paraId="7AB66169" w14:textId="77777777" w:rsidR="00B83CAC" w:rsidRPr="00335EBD" w:rsidRDefault="003D4479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передавать основное содержание прочитанного текста с вербальными и/или зрительными опорами в объёме не менее 4—5 фраз.</w:t>
      </w:r>
    </w:p>
    <w:p w14:paraId="41C3E56B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выполненной проектной работы, в том числе подбирая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иллюстративный материал (рисунки, фото) к тексту выступления, в объёме не менее 4—5 фраз.</w:t>
      </w:r>
    </w:p>
    <w:p w14:paraId="1344FF7C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14:paraId="5909E1B5" w14:textId="77777777" w:rsidR="00B83CAC" w:rsidRPr="00335EBD" w:rsidRDefault="003D4479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одноклассников, вербально/невербально реагировать на услышанное;</w:t>
      </w:r>
    </w:p>
    <w:p w14:paraId="6B24B64A" w14:textId="77777777" w:rsidR="00B83CAC" w:rsidRPr="00335EBD" w:rsidRDefault="003D447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14:paraId="7A723768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286" w:right="858" w:bottom="438" w:left="666" w:header="720" w:footer="720" w:gutter="0"/>
          <w:cols w:space="720" w:equalWidth="0">
            <w:col w:w="10376" w:space="0"/>
          </w:cols>
          <w:docGrid w:linePitch="360"/>
        </w:sectPr>
      </w:pPr>
    </w:p>
    <w:p w14:paraId="0AC47ACF" w14:textId="77777777" w:rsidR="00B83CAC" w:rsidRPr="00335EBD" w:rsidRDefault="00B83CAC">
      <w:pPr>
        <w:autoSpaceDE w:val="0"/>
        <w:autoSpaceDN w:val="0"/>
        <w:spacing w:after="78" w:line="220" w:lineRule="exact"/>
        <w:rPr>
          <w:lang w:val="ru-RU"/>
        </w:rPr>
      </w:pPr>
    </w:p>
    <w:p w14:paraId="2EA80B93" w14:textId="77777777" w:rsidR="00B83CAC" w:rsidRPr="00335EBD" w:rsidRDefault="003D447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14:paraId="7FD0DEF7" w14:textId="77777777" w:rsidR="00B83CAC" w:rsidRPr="00335EBD" w:rsidRDefault="003D447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0B069E66" w14:textId="77777777" w:rsidR="00B83CAC" w:rsidRPr="00335EBD" w:rsidRDefault="003D447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 (объём текста/текстов  для  чтения  —  до 160 слов;—   прогнозировать содержание текста на основе заголовка;</w:t>
      </w:r>
    </w:p>
    <w:p w14:paraId="17F75B7D" w14:textId="77777777" w:rsidR="00B83CAC" w:rsidRPr="00335EBD" w:rsidRDefault="003D4479">
      <w:pPr>
        <w:autoSpaceDE w:val="0"/>
        <w:autoSpaceDN w:val="0"/>
        <w:spacing w:before="192" w:after="0" w:line="262" w:lineRule="auto"/>
        <w:ind w:left="420" w:right="1296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про  себя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 тексты  (таблицы,  диаграммы и т. д.) и понимать представленную в них информацию.</w:t>
      </w:r>
    </w:p>
    <w:p w14:paraId="077D993D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14:paraId="786C6FEE" w14:textId="77777777" w:rsidR="00B83CAC" w:rsidRPr="00335EBD" w:rsidRDefault="003D447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14:paraId="730EF532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поздравления с днем рождения, Новым годом, Рождеством с выражением пожеланий;</w:t>
      </w:r>
    </w:p>
    <w:p w14:paraId="1FE16332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электронное сообщение личного характера (объём сообщения —до 50 слов).</w:t>
      </w:r>
    </w:p>
    <w:p w14:paraId="24A73B86" w14:textId="77777777" w:rsidR="00B83CAC" w:rsidRPr="00335EBD" w:rsidRDefault="003D4479">
      <w:pPr>
        <w:autoSpaceDE w:val="0"/>
        <w:autoSpaceDN w:val="0"/>
        <w:spacing w:before="32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14:paraId="3EA34CA9" w14:textId="77777777" w:rsidR="00B83CAC" w:rsidRPr="00335EBD" w:rsidRDefault="003D447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14:paraId="19C0C617" w14:textId="77777777" w:rsidR="00B83CAC" w:rsidRPr="00335EBD" w:rsidRDefault="003D44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14:paraId="137C19E7" w14:textId="77777777" w:rsidR="00B83CAC" w:rsidRPr="00335EBD" w:rsidRDefault="003D44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14:paraId="1AFA7994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14:paraId="1616E142" w14:textId="77777777" w:rsidR="00B83CAC" w:rsidRPr="00335EBD" w:rsidRDefault="003D44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 правильно писать изученные слова;</w:t>
      </w:r>
    </w:p>
    <w:p w14:paraId="06CC6730" w14:textId="77777777" w:rsidR="00B83CAC" w:rsidRPr="00335EBD" w:rsidRDefault="003D447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14:paraId="6A9F577B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14:paraId="7DEBE89D" w14:textId="77777777" w:rsidR="00B83CAC" w:rsidRPr="00335EBD" w:rsidRDefault="003D4479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500 лексических единиц (слов, словосочетаний, речевых включая 350 лексических единиц, освоенных в предшествующие годы обучения;</w:t>
      </w:r>
    </w:p>
    <w:p w14:paraId="5E47D48E" w14:textId="77777777" w:rsidR="00B83CAC" w:rsidRPr="00335EBD" w:rsidRDefault="003D4479">
      <w:pPr>
        <w:autoSpaceDE w:val="0"/>
        <w:autoSpaceDN w:val="0"/>
        <w:spacing w:before="190" w:after="0" w:line="271" w:lineRule="auto"/>
        <w:ind w:left="420" w:right="724"/>
        <w:jc w:val="both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), словосложения (</w:t>
      </w:r>
      <w:r>
        <w:rPr>
          <w:rFonts w:ascii="Times New Roman" w:eastAsia="Times New Roman" w:hAnsi="Times New Roman"/>
          <w:color w:val="000000"/>
          <w:sz w:val="24"/>
        </w:rPr>
        <w:t>blackboard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),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14:paraId="04B23FCE" w14:textId="77777777" w:rsidR="00B83CAC" w:rsidRPr="00335EBD" w:rsidRDefault="003D4479">
      <w:pPr>
        <w:autoSpaceDE w:val="0"/>
        <w:autoSpaceDN w:val="0"/>
        <w:spacing w:before="190" w:after="0" w:line="271" w:lineRule="auto"/>
        <w:ind w:left="420" w:right="724"/>
        <w:jc w:val="both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), словосложения (</w:t>
      </w:r>
      <w:r>
        <w:rPr>
          <w:rFonts w:ascii="Times New Roman" w:eastAsia="Times New Roman" w:hAnsi="Times New Roman"/>
          <w:color w:val="000000"/>
          <w:sz w:val="24"/>
        </w:rPr>
        <w:t>blackboard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),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5466ABF" w14:textId="77777777" w:rsidR="00B83CAC" w:rsidRPr="00335EBD" w:rsidRDefault="003D44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14:paraId="397A01F8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298" w:right="780" w:bottom="462" w:left="666" w:header="720" w:footer="720" w:gutter="0"/>
          <w:cols w:space="720" w:equalWidth="0">
            <w:col w:w="10454" w:space="0"/>
          </w:cols>
          <w:docGrid w:linePitch="360"/>
        </w:sectPr>
      </w:pPr>
    </w:p>
    <w:p w14:paraId="18AA661B" w14:textId="77777777" w:rsidR="00B83CAC" w:rsidRPr="00335EBD" w:rsidRDefault="00B83CAC">
      <w:pPr>
        <w:autoSpaceDE w:val="0"/>
        <w:autoSpaceDN w:val="0"/>
        <w:spacing w:after="132" w:line="220" w:lineRule="exact"/>
        <w:rPr>
          <w:lang w:val="ru-RU"/>
        </w:rPr>
      </w:pPr>
    </w:p>
    <w:p w14:paraId="5C1BD992" w14:textId="77777777" w:rsidR="00B83CAC" w:rsidRPr="00335EBD" w:rsidRDefault="003D4479">
      <w:pPr>
        <w:autoSpaceDE w:val="0"/>
        <w:autoSpaceDN w:val="0"/>
        <w:spacing w:after="0" w:line="341" w:lineRule="auto"/>
        <w:ind w:left="420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повествовательных (утвердительных и отрицательных), вопросительных (общий и специальный вопрос) предложениях;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конструкцию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going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будущего действия;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модальные глаголы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долженствования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отрицательное местоимение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;—  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eastAsia="Times New Roman" w:hAnsi="Times New Roman"/>
          <w:color w:val="000000"/>
          <w:sz w:val="24"/>
        </w:rPr>
        <w:t>good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better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best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bad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worse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worst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наречия времени;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обозначение даты и года;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обо- значение времени.</w:t>
      </w:r>
    </w:p>
    <w:p w14:paraId="3376A5FC" w14:textId="77777777" w:rsidR="00B83CAC" w:rsidRPr="00335EBD" w:rsidRDefault="003D4479">
      <w:pPr>
        <w:autoSpaceDE w:val="0"/>
        <w:autoSpaceDN w:val="0"/>
        <w:spacing w:before="32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14:paraId="69CA7642" w14:textId="77777777" w:rsidR="00B83CAC" w:rsidRPr="00335EBD" w:rsidRDefault="003D4479">
      <w:pPr>
        <w:autoSpaceDE w:val="0"/>
        <w:autoSpaceDN w:val="0"/>
        <w:spacing w:before="226" w:after="0" w:line="336" w:lineRule="auto"/>
        <w:ind w:left="420" w:right="432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 благодарности,  извинение,  поздравление с днём рождения, Новым годом, Рождеством);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знать некоторых литературных персонажей;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знать небольшие произведения детского фольклора (рифмовки, песни);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—  кратко представлять  свою  страну  на  иностранном  языке в рамках изучаемой тематики.</w:t>
      </w:r>
    </w:p>
    <w:p w14:paraId="1727A748" w14:textId="77777777" w:rsidR="00B83CAC" w:rsidRPr="00335EBD" w:rsidRDefault="00B83CAC">
      <w:pPr>
        <w:rPr>
          <w:lang w:val="ru-RU"/>
        </w:rPr>
        <w:sectPr w:rsidR="00B83CAC" w:rsidRPr="00335EBD">
          <w:pgSz w:w="11900" w:h="16840"/>
          <w:pgMar w:top="352" w:right="774" w:bottom="1440" w:left="666" w:header="720" w:footer="720" w:gutter="0"/>
          <w:cols w:space="720" w:equalWidth="0">
            <w:col w:w="10460" w:space="0"/>
          </w:cols>
          <w:docGrid w:linePitch="360"/>
        </w:sectPr>
      </w:pPr>
    </w:p>
    <w:p w14:paraId="67493ECF" w14:textId="77777777" w:rsidR="00B83CAC" w:rsidRPr="00335EBD" w:rsidRDefault="00B83CAC">
      <w:pPr>
        <w:autoSpaceDE w:val="0"/>
        <w:autoSpaceDN w:val="0"/>
        <w:spacing w:after="64" w:line="220" w:lineRule="exact"/>
        <w:rPr>
          <w:lang w:val="ru-RU"/>
        </w:rPr>
      </w:pPr>
    </w:p>
    <w:p w14:paraId="7FFB7A3D" w14:textId="77777777" w:rsidR="00B83CAC" w:rsidRPr="00335EBD" w:rsidRDefault="003D4479">
      <w:pPr>
        <w:autoSpaceDE w:val="0"/>
        <w:autoSpaceDN w:val="0"/>
        <w:spacing w:after="92" w:line="374" w:lineRule="auto"/>
        <w:ind w:right="11952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b/>
          <w:color w:val="000000"/>
          <w:sz w:val="18"/>
          <w:lang w:val="ru-RU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104"/>
        <w:gridCol w:w="528"/>
        <w:gridCol w:w="1428"/>
        <w:gridCol w:w="1466"/>
        <w:gridCol w:w="6580"/>
      </w:tblGrid>
      <w:tr w:rsidR="00B83CAC" w14:paraId="28B687E1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D7DB4" w14:textId="77777777" w:rsidR="00B83CAC" w:rsidRDefault="003D44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C52DB" w14:textId="77777777" w:rsidR="00B83CAC" w:rsidRPr="00335EBD" w:rsidRDefault="003D44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38E20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6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0310D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B83CAC" w14:paraId="367BA3BC" w14:textId="7777777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9980" w14:textId="77777777" w:rsidR="00B83CAC" w:rsidRDefault="00B83CAC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D0BD" w14:textId="77777777" w:rsidR="00B83CAC" w:rsidRDefault="00B83CA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CCBA3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CF20D" w14:textId="77777777" w:rsidR="00B83CAC" w:rsidRDefault="003D44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E9B4A" w14:textId="77777777" w:rsidR="00B83CAC" w:rsidRDefault="003D44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3310" w14:textId="77777777" w:rsidR="00B83CAC" w:rsidRDefault="00B83CAC"/>
        </w:tc>
      </w:tr>
      <w:tr w:rsidR="00B83CAC" w14:paraId="3C190FF2" w14:textId="77777777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5429B" w14:textId="77777777" w:rsidR="00B83CAC" w:rsidRDefault="003D4479">
            <w:pPr>
              <w:autoSpaceDE w:val="0"/>
              <w:autoSpaceDN w:val="0"/>
              <w:spacing w:before="6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«я»</w:t>
            </w:r>
          </w:p>
        </w:tc>
      </w:tr>
      <w:tr w:rsidR="00B83CAC" w14:paraId="35D446C1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59660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6A416" w14:textId="77777777" w:rsidR="00B83CAC" w:rsidRDefault="003D4479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Приветствие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1B735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E5694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C3BF0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44DAB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https://resh.edu.ru/subject/lesson/4207/</w:t>
            </w:r>
          </w:p>
        </w:tc>
      </w:tr>
      <w:tr w:rsidR="00B83CAC" w14:paraId="36B6FD08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B2558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46288" w14:textId="77777777" w:rsidR="00B83CAC" w:rsidRDefault="003D4479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4D2C7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6C7D4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CD7F2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54724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https://resh.edu.ru/subject/lesson/3473/</w:t>
            </w:r>
          </w:p>
        </w:tc>
      </w:tr>
      <w:tr w:rsidR="00B83CAC" w14:paraId="7CFB53E8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5E44A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3B031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рождения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B2250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04116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DC3A8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7D5A0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https://resh.edu.ru/subject/lesson/4092/</w:t>
            </w:r>
          </w:p>
        </w:tc>
      </w:tr>
      <w:tr w:rsidR="00B83CAC" w14:paraId="0B13FAD2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EE3FD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D52BA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B800A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BCAA3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9A23D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1BB86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https://resh.edu.ru/subject/lesson/5077/</w:t>
            </w:r>
          </w:p>
        </w:tc>
      </w:tr>
      <w:tr w:rsidR="00B83CAC" w14:paraId="3B0E3D0A" w14:textId="77777777">
        <w:trPr>
          <w:trHeight w:hRule="exact" w:val="348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9F693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52649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ACA43" w14:textId="77777777" w:rsidR="00B83CAC" w:rsidRDefault="00B83CAC"/>
        </w:tc>
      </w:tr>
      <w:tr w:rsidR="00B83CAC" w14:paraId="729D2654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87429" w14:textId="77777777" w:rsidR="00B83CAC" w:rsidRDefault="003D4479">
            <w:pPr>
              <w:autoSpaceDE w:val="0"/>
              <w:autoSpaceDN w:val="0"/>
              <w:spacing w:before="66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увлечений</w:t>
            </w:r>
            <w:proofErr w:type="spellEnd"/>
          </w:p>
        </w:tc>
      </w:tr>
      <w:tr w:rsidR="00B83CAC" w14:paraId="5C48FCF3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451C4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17963" w14:textId="77777777" w:rsidR="00B83CAC" w:rsidRDefault="003D4479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цвет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A92BF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C83AD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458F7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5E2C3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https://resh.edu.ru/subject/lesson/3505/</w:t>
            </w:r>
          </w:p>
        </w:tc>
      </w:tr>
      <w:tr w:rsidR="00B83CAC" w14:paraId="6FB941A9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CD343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19B24" w14:textId="77777777" w:rsidR="00B83CAC" w:rsidRDefault="003D4479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979D7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3E4B4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99EAF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9A2D9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https://resh.edu.ru/subject/lesson/5080/</w:t>
            </w:r>
          </w:p>
        </w:tc>
      </w:tr>
      <w:tr w:rsidR="00B83CAC" w14:paraId="4EC47C2D" w14:textId="77777777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8E0A3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EAAF4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питомец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10F09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A8F2E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3B96A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D1250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https://resh.edu.ru/subject/lesson/3657/</w:t>
            </w:r>
          </w:p>
        </w:tc>
      </w:tr>
      <w:tr w:rsidR="00B83CAC" w14:paraId="16BD4971" w14:textId="77777777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CA083" w14:textId="77777777" w:rsidR="00B83CAC" w:rsidRDefault="003D447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6BD72" w14:textId="77777777" w:rsidR="00B83CAC" w:rsidRDefault="003D447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Выходной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EA1EC" w14:textId="77777777" w:rsidR="00B83CAC" w:rsidRDefault="003D44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6969B" w14:textId="77777777" w:rsidR="00B83CAC" w:rsidRDefault="003D44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C70CD" w14:textId="77777777" w:rsidR="00B83CAC" w:rsidRDefault="003D44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06706" w14:textId="77777777" w:rsidR="00B83CAC" w:rsidRDefault="003D44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https://resh.edu.ru/subject/lesson/5086/</w:t>
            </w:r>
          </w:p>
        </w:tc>
      </w:tr>
      <w:tr w:rsidR="00B83CAC" w14:paraId="2B4BE08A" w14:textId="77777777">
        <w:trPr>
          <w:trHeight w:hRule="exact" w:val="348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73BFB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4F468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12D18" w14:textId="77777777" w:rsidR="00B83CAC" w:rsidRDefault="00B83CAC"/>
        </w:tc>
      </w:tr>
      <w:tr w:rsidR="00B83CAC" w14:paraId="1157A469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1DA7D" w14:textId="77777777" w:rsidR="00B83CAC" w:rsidRDefault="003D4479">
            <w:pPr>
              <w:autoSpaceDE w:val="0"/>
              <w:autoSpaceDN w:val="0"/>
              <w:spacing w:before="6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вокруг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меня</w:t>
            </w:r>
            <w:proofErr w:type="spellEnd"/>
          </w:p>
        </w:tc>
      </w:tr>
      <w:tr w:rsidR="00B83CAC" w14:paraId="41B40032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B100E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3E6F7" w14:textId="77777777" w:rsidR="00B83CAC" w:rsidRDefault="003D4479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0718F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1875E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2E3EA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E356B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https://resh.edu.ru/subject/lesson/3556/</w:t>
            </w:r>
          </w:p>
        </w:tc>
      </w:tr>
      <w:tr w:rsidR="00B83CAC" w14:paraId="614EB830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84C17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BE498" w14:textId="77777777" w:rsidR="00B83CAC" w:rsidRDefault="003D4479">
            <w:pPr>
              <w:autoSpaceDE w:val="0"/>
              <w:autoSpaceDN w:val="0"/>
              <w:spacing w:before="8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друзья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D9E0B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4EB87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C8A95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D6F98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https://resh.edu.ru/subject/lesson/5152/</w:t>
            </w:r>
          </w:p>
        </w:tc>
      </w:tr>
      <w:tr w:rsidR="00B83CAC" w14:paraId="0EB56487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CFC75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DCC7A" w14:textId="77777777" w:rsidR="00B83CAC" w:rsidRPr="00335EBD" w:rsidRDefault="003D4479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A3218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0B162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207BF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FE9B3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https://resh.edu.ru/subject/lesson/5083/</w:t>
            </w:r>
          </w:p>
        </w:tc>
      </w:tr>
      <w:tr w:rsidR="00B83CAC" w14:paraId="03D7B748" w14:textId="77777777">
        <w:trPr>
          <w:trHeight w:hRule="exact" w:val="348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E431E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1B8F4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1476C" w14:textId="77777777" w:rsidR="00B83CAC" w:rsidRDefault="00B83CAC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DF1E6" w14:textId="77777777" w:rsidR="00B83CAC" w:rsidRDefault="00B83CAC"/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5BB1B" w14:textId="77777777" w:rsidR="00B83CAC" w:rsidRDefault="00B83CAC"/>
        </w:tc>
      </w:tr>
      <w:tr w:rsidR="00B83CAC" w:rsidRPr="00C64221" w14:paraId="3C50EC12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EE8AD" w14:textId="77777777" w:rsidR="00B83CAC" w:rsidRPr="00335EBD" w:rsidRDefault="003D4479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335E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</w:t>
            </w:r>
          </w:p>
        </w:tc>
      </w:tr>
      <w:tr w:rsidR="00B83CAC" w14:paraId="686D3FC6" w14:textId="77777777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D435D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DEB93" w14:textId="77777777" w:rsidR="00B83CAC" w:rsidRPr="00335EBD" w:rsidRDefault="003D4479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Названия родной страны и страны/стран </w:t>
            </w:r>
            <w:proofErr w:type="spellStart"/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</w:t>
            </w:r>
            <w:proofErr w:type="spellEnd"/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мого</w:t>
            </w:r>
            <w:proofErr w:type="spellEnd"/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языка, их столиц.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3475C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5700F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8CEE9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683DC" w14:textId="77777777" w:rsidR="00B83CAC" w:rsidRDefault="003D447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https://infourok.ru/prezentaciya-po-angliyskomu-yaziku-na-temu-virtualnaya-ekskursiya-po-rossii-klass-2652829.html</w:t>
            </w:r>
          </w:p>
        </w:tc>
      </w:tr>
      <w:tr w:rsidR="00B83CAC" w14:paraId="6B8BC5AA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47941" w14:textId="77777777" w:rsidR="00B83CAC" w:rsidRDefault="003D44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C82C9" w14:textId="77777777" w:rsidR="00B83CAC" w:rsidRPr="00335EBD" w:rsidRDefault="003D4479">
            <w:pPr>
              <w:autoSpaceDE w:val="0"/>
              <w:autoSpaceDN w:val="0"/>
              <w:spacing w:before="64" w:after="0" w:line="230" w:lineRule="auto"/>
              <w:jc w:val="center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детского фольклора. Литературные персонажи детских </w:t>
            </w:r>
            <w:proofErr w:type="spellStart"/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кни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2407F" w14:textId="77777777" w:rsidR="00B83CAC" w:rsidRDefault="003D44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11C21" w14:textId="77777777" w:rsidR="00B83CAC" w:rsidRDefault="003D44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10F94" w14:textId="77777777" w:rsidR="00B83CAC" w:rsidRDefault="003D44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F88B2" w14:textId="77777777" w:rsidR="00B83CAC" w:rsidRDefault="003D44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https://resh.edu.ru/subject/lesson/5084/</w:t>
            </w:r>
          </w:p>
        </w:tc>
      </w:tr>
      <w:tr w:rsidR="00B83CAC" w14:paraId="472C842C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B0304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F9ED3" w14:textId="77777777" w:rsidR="00B83CAC" w:rsidRPr="00335EBD" w:rsidRDefault="003D44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CCD8E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6B6AD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AC883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B363D" w14:textId="77777777" w:rsidR="00B83CAC" w:rsidRDefault="003D447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https://infourok.ru/videourok-novyj-god-i-rozhdestvo-v-anglii-i-rossii-novogodnie-dekoracii-4990596.html</w:t>
            </w:r>
          </w:p>
        </w:tc>
      </w:tr>
      <w:tr w:rsidR="00B83CAC" w14:paraId="06279322" w14:textId="77777777">
        <w:trPr>
          <w:trHeight w:hRule="exact" w:val="348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766CD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F7FA5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0A720" w14:textId="77777777" w:rsidR="00B83CAC" w:rsidRDefault="00B83CAC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8235B" w14:textId="77777777" w:rsidR="00B83CAC" w:rsidRDefault="00B83CAC"/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144C2" w14:textId="77777777" w:rsidR="00B83CAC" w:rsidRDefault="00B83CAC"/>
        </w:tc>
      </w:tr>
      <w:tr w:rsidR="00B83CAC" w14:paraId="2FC464F9" w14:textId="77777777">
        <w:trPr>
          <w:trHeight w:hRule="exact" w:val="348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42BDC" w14:textId="77777777" w:rsidR="00B83CAC" w:rsidRPr="00335EBD" w:rsidRDefault="003D44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36CB7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E8180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AB6E2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6DC75" w14:textId="77777777" w:rsidR="00B83CAC" w:rsidRDefault="00B83CAC"/>
        </w:tc>
      </w:tr>
    </w:tbl>
    <w:p w14:paraId="1C6270A9" w14:textId="77777777" w:rsidR="00B83CAC" w:rsidRDefault="003D4479">
      <w:pPr>
        <w:autoSpaceDE w:val="0"/>
        <w:autoSpaceDN w:val="0"/>
        <w:spacing w:before="188" w:after="0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p w14:paraId="0788D2D3" w14:textId="77777777" w:rsidR="00B83CAC" w:rsidRDefault="00B83CAC">
      <w:pPr>
        <w:sectPr w:rsidR="00B83CAC">
          <w:pgSz w:w="16840" w:h="11900"/>
          <w:pgMar w:top="282" w:right="640" w:bottom="35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70C8A72" w14:textId="77777777" w:rsidR="00B83CAC" w:rsidRDefault="00B83C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632"/>
        <w:gridCol w:w="528"/>
        <w:gridCol w:w="1308"/>
        <w:gridCol w:w="1346"/>
        <w:gridCol w:w="6292"/>
      </w:tblGrid>
      <w:tr w:rsidR="00B83CAC" w14:paraId="07D90DA4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80E2F" w14:textId="77777777" w:rsidR="00B83CAC" w:rsidRDefault="003D44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4E196" w14:textId="77777777" w:rsidR="00B83CAC" w:rsidRPr="00335EBD" w:rsidRDefault="003D44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F2065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6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A818F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B83CAC" w14:paraId="02BBA286" w14:textId="7777777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F305" w14:textId="77777777" w:rsidR="00B83CAC" w:rsidRDefault="00B83CAC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C143" w14:textId="77777777" w:rsidR="00B83CAC" w:rsidRDefault="00B83CA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9F4E3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4A897" w14:textId="77777777" w:rsidR="00B83CAC" w:rsidRDefault="003D44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49A14" w14:textId="77777777" w:rsidR="00B83CAC" w:rsidRDefault="003D44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8FFC" w14:textId="77777777" w:rsidR="00B83CAC" w:rsidRDefault="00B83CAC"/>
        </w:tc>
      </w:tr>
      <w:tr w:rsidR="00B83CAC" w14:paraId="5E470251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6A6B9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Мир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моего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 xml:space="preserve"> «я»</w:t>
            </w:r>
          </w:p>
        </w:tc>
      </w:tr>
      <w:tr w:rsidR="00B83CAC" w14:paraId="3045B0AB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0B89D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73B0D" w14:textId="77777777" w:rsidR="00B83CAC" w:rsidRDefault="003D4479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1174D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79394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56DDB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44346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https://resh.edu.ru/subject/lesson/5665/</w:t>
            </w:r>
          </w:p>
        </w:tc>
      </w:tr>
      <w:tr w:rsidR="00B83CAC" w14:paraId="6A90616F" w14:textId="77777777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75A99" w14:textId="77777777" w:rsidR="00B83CAC" w:rsidRDefault="003D447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B8E8D" w14:textId="77777777" w:rsidR="00B83CAC" w:rsidRDefault="003D4479">
            <w:pPr>
              <w:autoSpaceDE w:val="0"/>
              <w:autoSpaceDN w:val="0"/>
              <w:spacing w:before="6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рождения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89184" w14:textId="77777777" w:rsidR="00B83CAC" w:rsidRDefault="003D44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323B5" w14:textId="77777777" w:rsidR="00B83CAC" w:rsidRDefault="003D44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DBDC8" w14:textId="77777777" w:rsidR="00B83CAC" w:rsidRDefault="003D44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67FC4" w14:textId="77777777" w:rsidR="00B83CAC" w:rsidRDefault="003D44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https://resh.edu.ru/subject/lesson/5106/</w:t>
            </w:r>
          </w:p>
        </w:tc>
      </w:tr>
      <w:tr w:rsidR="00B83CAC" w14:paraId="75BF3C04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6DA6F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69881" w14:textId="77777777" w:rsidR="00B83CAC" w:rsidRDefault="003D4479">
            <w:pPr>
              <w:autoSpaceDE w:val="0"/>
              <w:autoSpaceDN w:val="0"/>
              <w:spacing w:before="6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5984D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0C387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9C7C4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18D1C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https://resh.edu.ru/subject/lesson/5104/</w:t>
            </w:r>
          </w:p>
        </w:tc>
      </w:tr>
      <w:tr w:rsidR="00B83CAC" w14:paraId="66E03AB1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E6548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05080" w14:textId="77777777" w:rsidR="00B83CAC" w:rsidRDefault="003D4479">
            <w:pPr>
              <w:autoSpaceDE w:val="0"/>
              <w:autoSpaceDN w:val="0"/>
              <w:spacing w:before="6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распорядок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D1412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7BAA6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0506B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9D1BE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https://resh.edu.ru/subject/lesson/5148/</w:t>
            </w:r>
          </w:p>
        </w:tc>
      </w:tr>
      <w:tr w:rsidR="00B83CAC" w14:paraId="2FE050AA" w14:textId="77777777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87BE1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54FEF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884ED" w14:textId="77777777" w:rsidR="00B83CAC" w:rsidRDefault="00B83CAC"/>
        </w:tc>
      </w:tr>
      <w:tr w:rsidR="00B83CAC" w14:paraId="08D60A2C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3580F" w14:textId="77777777" w:rsidR="00B83CAC" w:rsidRDefault="003D4479">
            <w:pPr>
              <w:autoSpaceDE w:val="0"/>
              <w:autoSpaceDN w:val="0"/>
              <w:spacing w:before="6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увлечений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B83CAC" w14:paraId="470442EE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101D8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0765D" w14:textId="77777777" w:rsidR="00B83CAC" w:rsidRDefault="003D4479">
            <w:pPr>
              <w:autoSpaceDE w:val="0"/>
              <w:autoSpaceDN w:val="0"/>
              <w:spacing w:before="6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99EC8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D460F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57A66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589CD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https://resh.edu.ru/subject/lesson/5988/</w:t>
            </w:r>
          </w:p>
        </w:tc>
      </w:tr>
      <w:tr w:rsidR="00B83CAC" w14:paraId="3B954BE3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88CEA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2A86D" w14:textId="77777777" w:rsidR="00B83CAC" w:rsidRDefault="003D4479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питомец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43902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BF2A4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87385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4650B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https://resh.edu.ru/subject/lesson/5107/</w:t>
            </w:r>
          </w:p>
        </w:tc>
      </w:tr>
      <w:tr w:rsidR="00B83CAC" w14:paraId="515A1233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D04BA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B356D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D78FA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6FB9E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FAC59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3A4E8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https://resh.edu.ru/subject/lesson/5149/</w:t>
            </w:r>
          </w:p>
        </w:tc>
      </w:tr>
      <w:tr w:rsidR="00B83CAC" w14:paraId="7A3819B4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91808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B94CA" w14:textId="77777777" w:rsidR="00B83CAC" w:rsidRDefault="003D4479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7F7D4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B4FD1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1C98F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E5B79" w14:textId="77777777" w:rsidR="00B83CAC" w:rsidRDefault="003D44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https://infourok.ru/prezentaciya-k-uroku-lyubimaya-angliyskaya-skazka-klass-k-uchebniku-terminasovoy-sg-2932536.html</w:t>
            </w:r>
          </w:p>
        </w:tc>
      </w:tr>
      <w:tr w:rsidR="00B83CAC" w14:paraId="5F73B2BE" w14:textId="77777777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F0C0B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DF35C" w14:textId="77777777" w:rsidR="00B83CAC" w:rsidRDefault="003D4479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Выходной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E09CF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B0790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E1674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00C47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https://resh.edu.ru/subject/lesson/4406/</w:t>
            </w:r>
          </w:p>
        </w:tc>
      </w:tr>
      <w:tr w:rsidR="00B83CAC" w14:paraId="6EA3D511" w14:textId="77777777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D10A4" w14:textId="77777777" w:rsidR="00B83CAC" w:rsidRDefault="003D447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459D1" w14:textId="77777777" w:rsidR="00B83CAC" w:rsidRDefault="003D447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672AD" w14:textId="77777777" w:rsidR="00B83CAC" w:rsidRDefault="003D44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A4930" w14:textId="77777777" w:rsidR="00B83CAC" w:rsidRDefault="003D44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69778" w14:textId="77777777" w:rsidR="00B83CAC" w:rsidRDefault="003D44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DB920" w14:textId="77777777" w:rsidR="00B83CAC" w:rsidRDefault="003D44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https://multiurok.ru/files/prezentatsiia-po-angliiskomu-iazyku-moi-letnie-kan.html</w:t>
            </w:r>
          </w:p>
        </w:tc>
      </w:tr>
      <w:tr w:rsidR="00B83CAC" w14:paraId="12AFCC37" w14:textId="77777777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1E237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02754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1A911" w14:textId="77777777" w:rsidR="00B83CAC" w:rsidRDefault="00B83CAC"/>
        </w:tc>
      </w:tr>
      <w:tr w:rsidR="00B83CAC" w14:paraId="3B1F8544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A280D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вокруг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.</w:t>
            </w:r>
          </w:p>
        </w:tc>
      </w:tr>
      <w:tr w:rsidR="00B83CAC" w14:paraId="477C5D64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855FF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7FEBD" w14:textId="77777777" w:rsidR="00B83CAC" w:rsidRDefault="003D4479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комната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квартира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4701A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D6E50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DB6DE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D719C" w14:textId="77777777" w:rsidR="00B83CAC" w:rsidRDefault="003D4479">
            <w:pPr>
              <w:autoSpaceDE w:val="0"/>
              <w:autoSpaceDN w:val="0"/>
              <w:spacing w:before="76" w:after="0" w:line="250" w:lineRule="auto"/>
              <w:ind w:left="72" w:right="376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https://resh.edu.ru/subject/lesson/5103/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https://resh.edu.ru/subject/lesson/3597/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https://resh.edu.ru/subject/lesson/3607/</w:t>
            </w:r>
          </w:p>
        </w:tc>
      </w:tr>
      <w:tr w:rsidR="00B83CAC" w14:paraId="6B94B5B2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79881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231CD" w14:textId="77777777" w:rsidR="00B83CAC" w:rsidRDefault="003D4479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D745E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60D66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CADF6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AA125" w14:textId="77777777" w:rsidR="00B83CAC" w:rsidRDefault="003D4479">
            <w:pPr>
              <w:autoSpaceDE w:val="0"/>
              <w:autoSpaceDN w:val="0"/>
              <w:spacing w:before="78" w:after="0" w:line="245" w:lineRule="auto"/>
              <w:ind w:left="72" w:right="37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https://resh.edu.ru/subject/lesson/3556/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https://resh.edu.ru/subject/lesson/5102/</w:t>
            </w:r>
          </w:p>
        </w:tc>
      </w:tr>
      <w:tr w:rsidR="00B83CAC" w14:paraId="0C38B8DE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B62C7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9428A" w14:textId="77777777" w:rsidR="00B83CAC" w:rsidRDefault="003D4479">
            <w:pPr>
              <w:autoSpaceDE w:val="0"/>
              <w:autoSpaceDN w:val="0"/>
              <w:spacing w:before="8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друзья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A5E3A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DDCD2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D209C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8BC9E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https://multiurok.ru/index.php/files/my-friend-urok-anghliiskogho-iazyka-v-3-klassie.html</w:t>
            </w:r>
          </w:p>
        </w:tc>
      </w:tr>
      <w:tr w:rsidR="00B83CAC" w14:paraId="185C66D9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8CA5A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7D742" w14:textId="77777777" w:rsidR="00B83CAC" w:rsidRPr="00335EBD" w:rsidRDefault="003D44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Моя малая родина (город, </w:t>
            </w:r>
            <w:r w:rsidRPr="00335EB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село).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9BC7E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10C7C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8BB4D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6530A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https://resh.edu.ru/subject/lesson/3566/</w:t>
            </w:r>
          </w:p>
        </w:tc>
      </w:tr>
      <w:tr w:rsidR="00B83CAC" w14:paraId="3BBB0AA2" w14:textId="77777777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25FDC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44A46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2209E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A284A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85F06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22F3C" w14:textId="77777777" w:rsidR="00B83CAC" w:rsidRDefault="003D4479">
            <w:pPr>
              <w:autoSpaceDE w:val="0"/>
              <w:autoSpaceDN w:val="0"/>
              <w:spacing w:before="78" w:after="0" w:line="245" w:lineRule="auto"/>
              <w:ind w:left="72" w:right="37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https://resh.edu.ru/subject/lesson/5664/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https://resh.edu.ru/subject/lesson/4407/</w:t>
            </w:r>
          </w:p>
        </w:tc>
      </w:tr>
      <w:tr w:rsidR="00B83CAC" w14:paraId="047CA841" w14:textId="77777777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3A9D1" w14:textId="77777777" w:rsidR="00B83CAC" w:rsidRDefault="003D447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67CE8" w14:textId="77777777" w:rsidR="00B83CAC" w:rsidRDefault="003D447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месяцы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2C325" w14:textId="77777777" w:rsidR="00B83CAC" w:rsidRDefault="003D44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54DBE" w14:textId="77777777" w:rsidR="00B83CAC" w:rsidRDefault="003D44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429B3" w14:textId="77777777" w:rsidR="00B83CAC" w:rsidRDefault="003D44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069EF" w14:textId="77777777" w:rsidR="00B83CAC" w:rsidRDefault="003D44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https://resh.edu.ru/subject/lesson/1040/</w:t>
            </w:r>
          </w:p>
        </w:tc>
      </w:tr>
      <w:tr w:rsidR="00B83CAC" w14:paraId="1D8CBA66" w14:textId="77777777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F8275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C88DD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B4F44" w14:textId="77777777" w:rsidR="00B83CAC" w:rsidRDefault="00B83CAC"/>
        </w:tc>
      </w:tr>
      <w:tr w:rsidR="00B83CAC" w:rsidRPr="00C64221" w14:paraId="7B6C9E99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7949A" w14:textId="77777777" w:rsidR="00B83CAC" w:rsidRPr="00335EBD" w:rsidRDefault="003D4479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335E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языка.</w:t>
            </w:r>
          </w:p>
        </w:tc>
      </w:tr>
      <w:tr w:rsidR="00B83CAC" w14:paraId="1B576378" w14:textId="77777777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D5ECD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AA4D5" w14:textId="77777777" w:rsidR="00B83CAC" w:rsidRPr="00335EBD" w:rsidRDefault="003D4479">
            <w:pPr>
              <w:autoSpaceDE w:val="0"/>
              <w:autoSpaceDN w:val="0"/>
              <w:spacing w:before="64" w:after="0" w:line="245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 и страна/страны изучаемого языка. Их столицы, </w:t>
            </w:r>
            <w:proofErr w:type="spellStart"/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достопримеча</w:t>
            </w:r>
            <w:proofErr w:type="spellEnd"/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тельности и интересные факты.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2485C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EC81D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FE071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23C13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https://resh.edu.ru/subject/lesson/5993/</w:t>
            </w:r>
          </w:p>
        </w:tc>
      </w:tr>
    </w:tbl>
    <w:p w14:paraId="028FBFC6" w14:textId="77777777" w:rsidR="00B83CAC" w:rsidRDefault="00B83CAC">
      <w:pPr>
        <w:autoSpaceDE w:val="0"/>
        <w:autoSpaceDN w:val="0"/>
        <w:spacing w:after="0" w:line="14" w:lineRule="exact"/>
      </w:pPr>
    </w:p>
    <w:p w14:paraId="5FBCC5DA" w14:textId="77777777" w:rsidR="00B83CAC" w:rsidRDefault="00B83CAC">
      <w:pPr>
        <w:sectPr w:rsidR="00B83CAC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7FF1B81" w14:textId="77777777" w:rsidR="00B83CAC" w:rsidRDefault="00B83C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632"/>
        <w:gridCol w:w="528"/>
        <w:gridCol w:w="1308"/>
        <w:gridCol w:w="1346"/>
        <w:gridCol w:w="6292"/>
      </w:tblGrid>
      <w:tr w:rsidR="00B83CAC" w14:paraId="49C66EEC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1681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F2941" w14:textId="77777777" w:rsidR="00B83CAC" w:rsidRPr="00335EBD" w:rsidRDefault="003D4479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детского фольклора.</w:t>
            </w:r>
          </w:p>
          <w:p w14:paraId="6BFE8D02" w14:textId="77777777" w:rsidR="00B83CAC" w:rsidRPr="00335EBD" w:rsidRDefault="003D447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Литературные персонажи детских книг.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4833C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B51DD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0668D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AEBD6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https://resh.edu.ru/subject/lesson/5112/main/174117/</w:t>
            </w:r>
          </w:p>
        </w:tc>
      </w:tr>
      <w:tr w:rsidR="00B83CAC" w14:paraId="746AE27B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A2914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6B9D6" w14:textId="77777777" w:rsidR="00B83CAC" w:rsidRPr="00335EBD" w:rsidRDefault="003D4479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40ADA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12B4E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72E91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26BB6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https://infourok.ru/prazdniki-otmechaemye-v-rossii-i-stranah-izuchaemogo-yazyka-6144848.html</w:t>
            </w:r>
          </w:p>
        </w:tc>
      </w:tr>
      <w:tr w:rsidR="00B83CAC" w14:paraId="0F302B49" w14:textId="77777777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F7FD2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76DF0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15113" w14:textId="77777777" w:rsidR="00B83CAC" w:rsidRDefault="00B83CAC"/>
        </w:tc>
      </w:tr>
      <w:tr w:rsidR="00B83CAC" w14:paraId="79E85C7D" w14:textId="77777777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939DB" w14:textId="77777777" w:rsidR="00B83CAC" w:rsidRPr="00335EBD" w:rsidRDefault="003D44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D5217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2F36E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189D9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1F6DE" w14:textId="77777777" w:rsidR="00B83CAC" w:rsidRDefault="00B83CAC"/>
        </w:tc>
      </w:tr>
    </w:tbl>
    <w:p w14:paraId="6231304D" w14:textId="77777777" w:rsidR="00B83CAC" w:rsidRDefault="003D4479">
      <w:pPr>
        <w:autoSpaceDE w:val="0"/>
        <w:autoSpaceDN w:val="0"/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574"/>
        <w:gridCol w:w="530"/>
        <w:gridCol w:w="1596"/>
        <w:gridCol w:w="1644"/>
        <w:gridCol w:w="6762"/>
      </w:tblGrid>
      <w:tr w:rsidR="00B83CAC" w14:paraId="7CA215DD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6F4C8" w14:textId="77777777" w:rsidR="00B83CAC" w:rsidRDefault="003D44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96B55" w14:textId="77777777" w:rsidR="00B83CAC" w:rsidRPr="00335EBD" w:rsidRDefault="003D44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76B15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6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3B7E2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B83CAC" w14:paraId="06220132" w14:textId="7777777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CB66" w14:textId="77777777" w:rsidR="00B83CAC" w:rsidRDefault="00B83CAC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FBAC" w14:textId="77777777" w:rsidR="00B83CAC" w:rsidRDefault="00B83CA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3B373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824EE" w14:textId="77777777" w:rsidR="00B83CAC" w:rsidRDefault="003D44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DBCB7" w14:textId="77777777" w:rsidR="00B83CAC" w:rsidRDefault="003D4479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94CB" w14:textId="77777777" w:rsidR="00B83CAC" w:rsidRDefault="00B83CAC"/>
        </w:tc>
      </w:tr>
      <w:tr w:rsidR="00B83CAC" w14:paraId="1DBD7DE5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49FA6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«я».</w:t>
            </w:r>
          </w:p>
        </w:tc>
      </w:tr>
      <w:tr w:rsidR="00B83CAC" w14:paraId="2715A7F8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384D3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B42D4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FB759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9C6BF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A5923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A860E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https://resh.edu.ru/subject/lesson/3649/</w:t>
            </w:r>
          </w:p>
        </w:tc>
      </w:tr>
      <w:tr w:rsidR="00B83CAC" w14:paraId="24EA4C62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9A99E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CC1AE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рождения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подарки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EFB49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B1FDE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28DB3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2BDDB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https://infourok.ru/prezentaciya-po-angliyskomu-yaziku-na-temu-den-rozhdenie-klass-612900.html</w:t>
            </w:r>
          </w:p>
        </w:tc>
      </w:tr>
      <w:tr w:rsidR="00B83CAC" w14:paraId="5AA74D00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10C90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BDCA9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D0BE6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E3B7E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D0873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9D5AE" w14:textId="77777777" w:rsidR="00B83CAC" w:rsidRDefault="003D4479">
            <w:pPr>
              <w:autoSpaceDE w:val="0"/>
              <w:autoSpaceDN w:val="0"/>
              <w:spacing w:before="78" w:after="0" w:line="245" w:lineRule="auto"/>
              <w:ind w:left="74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https://resh.edu.ru/subject/lesson/3661/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https://resh.edu.ru/subject/lesson/5147/</w:t>
            </w:r>
          </w:p>
        </w:tc>
      </w:tr>
      <w:tr w:rsidR="00B83CAC" w14:paraId="71FCC2F4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1DC34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9A39C" w14:textId="77777777" w:rsidR="00B83CAC" w:rsidRPr="00335EBD" w:rsidRDefault="003D44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Мой день (распорядок дня, домашние обязанности).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68705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67B4C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4DA18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F8921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https://resh.edu.ru/subject/lesson/5148/</w:t>
            </w:r>
          </w:p>
        </w:tc>
      </w:tr>
      <w:tr w:rsidR="00B83CAC" w14:paraId="72E51386" w14:textId="77777777">
        <w:trPr>
          <w:trHeight w:hRule="exact" w:val="348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FF02C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D8042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E2743" w14:textId="77777777" w:rsidR="00B83CAC" w:rsidRDefault="00B83CAC"/>
        </w:tc>
      </w:tr>
      <w:tr w:rsidR="00B83CAC" w14:paraId="5D286BA6" w14:textId="77777777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AE1E1" w14:textId="77777777" w:rsidR="00B83CAC" w:rsidRDefault="003D4479">
            <w:pPr>
              <w:autoSpaceDE w:val="0"/>
              <w:autoSpaceDN w:val="0"/>
              <w:spacing w:before="66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увлечений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B83CAC" w14:paraId="36E418F3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6A342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200A7" w14:textId="77777777" w:rsidR="00B83CAC" w:rsidRDefault="003D4479">
            <w:pPr>
              <w:autoSpaceDE w:val="0"/>
              <w:autoSpaceDN w:val="0"/>
              <w:spacing w:before="6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FF33D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34C90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D359C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E80E8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https://uchitelya.com/angliyskiy-yazyk/107143-konspekt-uroka-toys-3-4-klass.html</w:t>
            </w:r>
          </w:p>
        </w:tc>
      </w:tr>
      <w:tr w:rsidR="00B83CAC" w14:paraId="0B389B42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E05DB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38BC2" w14:textId="77777777" w:rsidR="00B83CAC" w:rsidRDefault="003D4479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питомец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56C38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5528C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C932A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65E9E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https://resh.edu.ru/subject/lesson/4573/</w:t>
            </w:r>
          </w:p>
        </w:tc>
      </w:tr>
      <w:tr w:rsidR="00B83CAC" w14:paraId="47DA18DD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8EDE0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A5503" w14:textId="77777777" w:rsidR="00B83CAC" w:rsidRDefault="003D4479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спортом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C1520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35FF0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468EF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A5E23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https://resh.edu.ru/subject/lesson/5991/</w:t>
            </w:r>
          </w:p>
        </w:tc>
      </w:tr>
      <w:tr w:rsidR="00B83CAC" w14:paraId="215B3CAE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8C050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6715D" w14:textId="77777777" w:rsidR="00B83CAC" w:rsidRDefault="003D4479">
            <w:pPr>
              <w:autoSpaceDE w:val="0"/>
              <w:autoSpaceDN w:val="0"/>
              <w:spacing w:before="6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7CE61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55805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EB086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6F67F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https://resh.edu.ru/subject/lesson/5995/</w:t>
            </w:r>
          </w:p>
        </w:tc>
      </w:tr>
      <w:tr w:rsidR="00B83CAC" w14:paraId="5F78DA4C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3B12F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126FA" w14:textId="77777777" w:rsidR="00B83CAC" w:rsidRDefault="003D4479">
            <w:pPr>
              <w:autoSpaceDE w:val="0"/>
              <w:autoSpaceDN w:val="0"/>
              <w:spacing w:before="8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Выходной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10290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C1B90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A4791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860DD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https://resh.edu.ru/subject/lesson/5992/</w:t>
            </w:r>
          </w:p>
        </w:tc>
      </w:tr>
      <w:tr w:rsidR="00B83CAC" w14:paraId="2A525ECD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B718C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FDCD4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78A1C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A0687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91EEB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3E7D9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https://resh.edu.ru/subject/lesson/5990/</w:t>
            </w:r>
          </w:p>
        </w:tc>
      </w:tr>
      <w:tr w:rsidR="00B83CAC" w14:paraId="41D3E62D" w14:textId="77777777">
        <w:trPr>
          <w:trHeight w:hRule="exact" w:val="348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BB8B0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90617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B6523" w14:textId="77777777" w:rsidR="00B83CAC" w:rsidRDefault="00B83CAC"/>
        </w:tc>
      </w:tr>
      <w:tr w:rsidR="00B83CAC" w14:paraId="14EFA59A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22CDA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Мир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вокруг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меня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.</w:t>
            </w:r>
          </w:p>
        </w:tc>
      </w:tr>
      <w:tr w:rsidR="00B83CAC" w14:paraId="00DDECC7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0C8E8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83C74" w14:textId="77777777" w:rsidR="00B83CAC" w:rsidRPr="00335EBD" w:rsidRDefault="003D4479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комната (квартира, дом), предметы мебели и интерьера.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4159E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E2252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7680D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F8067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https://resh.edu.ru/subject/lesson/7489/</w:t>
            </w:r>
          </w:p>
        </w:tc>
      </w:tr>
      <w:tr w:rsidR="00B83CAC" w14:paraId="7C78B2FA" w14:textId="77777777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13D6C" w14:textId="77777777" w:rsidR="00B83CAC" w:rsidRDefault="003D44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E3BBD" w14:textId="77777777" w:rsidR="00B83CAC" w:rsidRPr="00335EBD" w:rsidRDefault="003D4479">
            <w:pPr>
              <w:autoSpaceDE w:val="0"/>
              <w:autoSpaceDN w:val="0"/>
              <w:spacing w:before="64" w:after="0" w:line="230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школа, любимые учебные предметы.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6AF5B" w14:textId="77777777" w:rsidR="00B83CAC" w:rsidRDefault="003D44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20CE6" w14:textId="77777777" w:rsidR="00B83CAC" w:rsidRDefault="003D44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5C167" w14:textId="77777777" w:rsidR="00B83CAC" w:rsidRDefault="003D44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94AD5" w14:textId="77777777" w:rsidR="00B83CAC" w:rsidRDefault="003D4479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https://resh.edu.ru/subject/lesson/7477/</w:t>
            </w:r>
          </w:p>
        </w:tc>
      </w:tr>
      <w:tr w:rsidR="00B83CAC" w14:paraId="329B0811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72CB6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B20C1" w14:textId="77777777" w:rsidR="00B83CAC" w:rsidRPr="00335EBD" w:rsidRDefault="003D4479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Мои друзья, их внешность и черты характера.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44F67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6DA3E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F3C5C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B9AB5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https://resh.edu.ru/subject/lesson/7493/</w:t>
            </w:r>
          </w:p>
        </w:tc>
      </w:tr>
      <w:tr w:rsidR="00B83CAC" w14:paraId="573A06AD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146C0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3EDAB" w14:textId="77777777" w:rsidR="00B83CAC" w:rsidRPr="00335EBD" w:rsidRDefault="003D4479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1A2A0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8897A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ECD63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A0E0F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https://resh.edu.ru/subject/lesson/3566/</w:t>
            </w:r>
          </w:p>
        </w:tc>
      </w:tr>
      <w:tr w:rsidR="00B83CAC" w14:paraId="7864320B" w14:textId="77777777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F01A6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F1F3D" w14:textId="77777777" w:rsidR="00B83CAC" w:rsidRDefault="003D4479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E2A25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3B61E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E6D4B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3D2A0" w14:textId="77777777" w:rsidR="00B83CAC" w:rsidRDefault="003D4479">
            <w:pPr>
              <w:autoSpaceDE w:val="0"/>
              <w:autoSpaceDN w:val="0"/>
              <w:spacing w:before="76" w:after="0" w:line="245" w:lineRule="auto"/>
              <w:ind w:left="74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https://infourok.ru/urok-angliyskogo-yazika-v-klasse-po-teme-puteshestvie-2669971.html https://resh.edu.ru/subject/lesson/5990/</w:t>
            </w:r>
          </w:p>
        </w:tc>
      </w:tr>
    </w:tbl>
    <w:p w14:paraId="36E0BBBE" w14:textId="77777777" w:rsidR="00B83CAC" w:rsidRDefault="00B83CAC">
      <w:pPr>
        <w:autoSpaceDE w:val="0"/>
        <w:autoSpaceDN w:val="0"/>
        <w:spacing w:after="0" w:line="14" w:lineRule="exact"/>
      </w:pPr>
    </w:p>
    <w:p w14:paraId="668F49A7" w14:textId="77777777" w:rsidR="00B83CAC" w:rsidRDefault="00B83CAC">
      <w:pPr>
        <w:sectPr w:rsidR="00B83CAC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2097F82" w14:textId="77777777" w:rsidR="00B83CAC" w:rsidRDefault="00B83C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574"/>
        <w:gridCol w:w="530"/>
        <w:gridCol w:w="1596"/>
        <w:gridCol w:w="1644"/>
        <w:gridCol w:w="6762"/>
      </w:tblGrid>
      <w:tr w:rsidR="00B83CAC" w14:paraId="5C480363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D7105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5C201" w14:textId="77777777" w:rsidR="00B83CAC" w:rsidRDefault="003D4479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07D81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B68DF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316E4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2078A" w14:textId="77777777" w:rsidR="00B83CAC" w:rsidRDefault="003D4479">
            <w:pPr>
              <w:autoSpaceDE w:val="0"/>
              <w:autoSpaceDN w:val="0"/>
              <w:spacing w:before="78" w:after="0" w:line="245" w:lineRule="auto"/>
              <w:ind w:left="74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https://infourok.ru/konspekt-uroka-po-angliyskomu-yaziku-klass-dikie-i-domashnie-zhivotnie-1031371.html</w:t>
            </w:r>
          </w:p>
        </w:tc>
      </w:tr>
      <w:tr w:rsidR="00B83CAC" w14:paraId="0A7812D4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6C707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E3E1E" w14:textId="77777777" w:rsidR="00B83CAC" w:rsidRDefault="003D4479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месяцы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1F84B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EFE3B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C04FD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81270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https://resh.edu.ru/subject/lesson/504/</w:t>
            </w:r>
          </w:p>
        </w:tc>
      </w:tr>
      <w:tr w:rsidR="00B83CAC" w14:paraId="1C08CCDC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71513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04D5F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Покупки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51CB1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A6A59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EAD13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29C74" w14:textId="77777777" w:rsidR="00B83CAC" w:rsidRDefault="003D4479">
            <w:pPr>
              <w:autoSpaceDE w:val="0"/>
              <w:autoSpaceDN w:val="0"/>
              <w:spacing w:before="78" w:after="0" w:line="245" w:lineRule="auto"/>
              <w:ind w:left="74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https://infourok.ru/konspekt-uroka-po-anglijskomu-yazyku-dlya-4-klassa-po-teme-shopping-4560261.html</w:t>
            </w:r>
          </w:p>
        </w:tc>
      </w:tr>
      <w:tr w:rsidR="00B83CAC" w14:paraId="7FC9BB9F" w14:textId="77777777">
        <w:trPr>
          <w:trHeight w:hRule="exact" w:val="350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7C8AD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A4386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D721A" w14:textId="77777777" w:rsidR="00B83CAC" w:rsidRDefault="00B83CAC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F2431" w14:textId="77777777" w:rsidR="00B83CAC" w:rsidRDefault="00B83CAC"/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C2FFC" w14:textId="77777777" w:rsidR="00B83CAC" w:rsidRDefault="00B83CAC"/>
        </w:tc>
      </w:tr>
      <w:tr w:rsidR="00B83CAC" w:rsidRPr="00C64221" w14:paraId="38882D34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FC43C" w14:textId="77777777" w:rsidR="00B83CAC" w:rsidRPr="00335EBD" w:rsidRDefault="003D4479">
            <w:pPr>
              <w:autoSpaceDE w:val="0"/>
              <w:autoSpaceDN w:val="0"/>
              <w:spacing w:before="62" w:after="0" w:line="247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335E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языка.</w:t>
            </w:r>
          </w:p>
        </w:tc>
      </w:tr>
      <w:tr w:rsidR="00B83CAC" w14:paraId="7A24C8E9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B0406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635BF" w14:textId="77777777" w:rsidR="00B83CAC" w:rsidRPr="00335EBD" w:rsidRDefault="003D4479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 и страна/страны изучаемого языка.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89284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9994A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A735E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89B90" w14:textId="77777777" w:rsidR="00B83CAC" w:rsidRDefault="003D4479">
            <w:pPr>
              <w:autoSpaceDE w:val="0"/>
              <w:autoSpaceDN w:val="0"/>
              <w:spacing w:before="76" w:after="0" w:line="245" w:lineRule="auto"/>
              <w:ind w:left="74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https://multiurok.ru/files/prezentatsiia-po-teme-rodnaia-strana-i-strany-izuc.html https://resh.edu.ru/subject/lesson/5993/</w:t>
            </w:r>
          </w:p>
        </w:tc>
      </w:tr>
      <w:tr w:rsidR="00B83CAC" w14:paraId="5F79C1AD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C9E88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ACC67" w14:textId="77777777" w:rsidR="00B83CAC" w:rsidRPr="00335EBD" w:rsidRDefault="003D4479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Их столицы, основные достопримечательности и интересные факты.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07525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ACB3A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37884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330F3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https://infourok.ru/dostoprimechatelnosti-moskvi-i-londona-2415408.html</w:t>
            </w:r>
          </w:p>
        </w:tc>
      </w:tr>
      <w:tr w:rsidR="00B83CAC" w14:paraId="2C9678F3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7FD29" w14:textId="77777777" w:rsidR="00B83CAC" w:rsidRDefault="003D44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7FCA4" w14:textId="77777777" w:rsidR="00B83CAC" w:rsidRDefault="003D4479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3E4E2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0B2FB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F0AD8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FDB21" w14:textId="77777777" w:rsidR="00B83CAC" w:rsidRDefault="003D447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https://resh.edu.ru/subject/lesson/5150/</w:t>
            </w:r>
          </w:p>
        </w:tc>
      </w:tr>
      <w:tr w:rsidR="00B83CAC" w14:paraId="2B83384B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AD4B3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EA95F" w14:textId="77777777" w:rsidR="00B83CAC" w:rsidRDefault="003D4479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персонажи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книг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49341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1F444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48B66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4B8D2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https://resh.edu.ru/subject/lesson/5150/</w:t>
            </w:r>
          </w:p>
        </w:tc>
      </w:tr>
      <w:tr w:rsidR="00B83CAC" w14:paraId="29C57BBB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34D37" w14:textId="77777777" w:rsidR="00B83CAC" w:rsidRDefault="003D44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62B1E" w14:textId="77777777" w:rsidR="00B83CAC" w:rsidRPr="00335EBD" w:rsidRDefault="003D4479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10C91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BFB61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796DF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3D2AA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http://shkola9sposad.narod.ru/konspekt_uroka_k_seminaru_2016.pdf</w:t>
            </w:r>
          </w:p>
        </w:tc>
      </w:tr>
      <w:tr w:rsidR="00B83CAC" w14:paraId="4C05765F" w14:textId="77777777">
        <w:trPr>
          <w:trHeight w:hRule="exact" w:val="348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882B6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B486C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63BF0" w14:textId="77777777" w:rsidR="00B83CAC" w:rsidRDefault="00B83CAC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644D2" w14:textId="77777777" w:rsidR="00B83CAC" w:rsidRDefault="00B83CAC"/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B15F0" w14:textId="77777777" w:rsidR="00B83CAC" w:rsidRDefault="00B83CAC"/>
        </w:tc>
      </w:tr>
      <w:tr w:rsidR="00B83CAC" w14:paraId="395763E3" w14:textId="77777777">
        <w:trPr>
          <w:trHeight w:hRule="exact" w:val="328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B00B8" w14:textId="77777777" w:rsidR="00B83CAC" w:rsidRPr="00335EBD" w:rsidRDefault="003D44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5E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73D07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D1980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802D0" w14:textId="77777777" w:rsidR="00B83CAC" w:rsidRDefault="003D44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0D20E" w14:textId="77777777" w:rsidR="00B83CAC" w:rsidRDefault="00B83CAC"/>
        </w:tc>
      </w:tr>
    </w:tbl>
    <w:p w14:paraId="689FDE98" w14:textId="77777777" w:rsidR="00B83CAC" w:rsidRDefault="00B83CAC">
      <w:pPr>
        <w:autoSpaceDE w:val="0"/>
        <w:autoSpaceDN w:val="0"/>
        <w:spacing w:after="0" w:line="14" w:lineRule="exact"/>
      </w:pPr>
    </w:p>
    <w:p w14:paraId="582B52F8" w14:textId="77777777" w:rsidR="00B83CAC" w:rsidRDefault="00B83CAC">
      <w:pPr>
        <w:sectPr w:rsidR="00B83CA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11AE790" w14:textId="77777777" w:rsidR="00B83CAC" w:rsidRDefault="00B83CAC">
      <w:pPr>
        <w:autoSpaceDE w:val="0"/>
        <w:autoSpaceDN w:val="0"/>
        <w:spacing w:after="78" w:line="220" w:lineRule="exact"/>
      </w:pPr>
    </w:p>
    <w:p w14:paraId="7F527D81" w14:textId="77777777" w:rsidR="00B83CAC" w:rsidRDefault="00B83CAC">
      <w:pPr>
        <w:autoSpaceDE w:val="0"/>
        <w:autoSpaceDN w:val="0"/>
        <w:spacing w:after="78" w:line="220" w:lineRule="exact"/>
      </w:pPr>
    </w:p>
    <w:p w14:paraId="1AA5C44A" w14:textId="77777777" w:rsidR="00B83CAC" w:rsidRPr="00335EBD" w:rsidRDefault="003D4479">
      <w:pPr>
        <w:autoSpaceDE w:val="0"/>
        <w:autoSpaceDN w:val="0"/>
        <w:spacing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6467F943" w14:textId="77777777" w:rsidR="00B83CAC" w:rsidRPr="00335EBD" w:rsidRDefault="003D4479">
      <w:pPr>
        <w:autoSpaceDE w:val="0"/>
        <w:autoSpaceDN w:val="0"/>
        <w:spacing w:before="346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03D269E4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3A350E8B" w14:textId="77777777" w:rsidR="00B83CAC" w:rsidRPr="00335EBD" w:rsidRDefault="003D447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 (в 2 частях), 2 класс/Быкова Н.И., Дули Д., Поспелова М.Д. и другие, Акционерное общество «Издательство «Просвещение»;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207BC59C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4758C6B7" w14:textId="77777777" w:rsidR="00B83CAC" w:rsidRPr="00335EBD" w:rsidRDefault="003D4479">
      <w:pPr>
        <w:autoSpaceDE w:val="0"/>
        <w:autoSpaceDN w:val="0"/>
        <w:spacing w:before="168" w:after="0" w:line="271" w:lineRule="auto"/>
        <w:ind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Английский язык (в 2 частях), 3 класс/Быкова Н.И., Дули Д., Поспелова М.Д. и другие, Акционерное общество «Издательство «Просвещение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» ;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33CC3A8A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3CEE94BA" w14:textId="77777777" w:rsidR="00B83CAC" w:rsidRPr="00335EBD" w:rsidRDefault="003D447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Английский язык (в 2 частях), 4 класс/Быкова Н.И., Дули Д., Поспелова М.Д. и другие, Акционерное общество «Издательство «Просвещение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» ;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27CC802F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6B5E5207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1C7DD746" w14:textId="77777777" w:rsidR="00B83CAC" w:rsidRPr="00335EBD" w:rsidRDefault="003D4479">
      <w:pPr>
        <w:autoSpaceDE w:val="0"/>
        <w:autoSpaceDN w:val="0"/>
        <w:spacing w:before="166" w:after="0"/>
        <w:ind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5.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'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/ Английский в фокусе 2 класс. Книга для учителя. Ваулина Ю.Е., Дули Дженни,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О.Е., Эванс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В. (2018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 ;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2. Поурочные разработки по английскому языку к УМК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Ю.Е.Ваулиной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Дж.Дули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14:paraId="22B84E4E" w14:textId="77777777" w:rsidR="00B83CAC" w:rsidRPr="00335EBD" w:rsidRDefault="003D447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3. (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" Электронное приложение к учебнику с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аудиокурсом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самостоятельных занятий дома (</w:t>
      </w:r>
      <w:r>
        <w:rPr>
          <w:rFonts w:ascii="Times New Roman" w:eastAsia="Times New Roman" w:hAnsi="Times New Roman"/>
          <w:color w:val="000000"/>
          <w:sz w:val="24"/>
        </w:rPr>
        <w:t>ABBYY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*.Наговицына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О.В. (2019)</w:t>
      </w:r>
    </w:p>
    <w:p w14:paraId="13A0D0D1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1B77AA89" w14:textId="77777777" w:rsidR="00B83CAC" w:rsidRPr="00335EBD" w:rsidRDefault="003D4479">
      <w:pPr>
        <w:autoSpaceDE w:val="0"/>
        <w:autoSpaceDN w:val="0"/>
        <w:spacing w:before="166" w:after="0"/>
        <w:ind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5.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'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/ Английский в фокусе 3 класс. Книга для учителя. Ваулина Ю.Е., Дули Дженни,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О.Е., Эванс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В. (2018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 ;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2. Поурочные разработки по английскому языку к УМК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Ю.Е.Ваулиной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Дж.Дули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14:paraId="58D5FD9E" w14:textId="77777777" w:rsidR="00B83CAC" w:rsidRPr="00335EBD" w:rsidRDefault="003D4479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3. (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" Электронное приложение к учебнику с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аудиокурсом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самостоятельных занятий дома (</w:t>
      </w:r>
      <w:r>
        <w:rPr>
          <w:rFonts w:ascii="Times New Roman" w:eastAsia="Times New Roman" w:hAnsi="Times New Roman"/>
          <w:color w:val="000000"/>
          <w:sz w:val="24"/>
        </w:rPr>
        <w:t>ABBYY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*.Наговицына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О.В. (2019)</w:t>
      </w:r>
    </w:p>
    <w:p w14:paraId="246F8AEA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6630F7CA" w14:textId="77777777" w:rsidR="00B83CAC" w:rsidRPr="00335EBD" w:rsidRDefault="003D4479">
      <w:pPr>
        <w:autoSpaceDE w:val="0"/>
        <w:autoSpaceDN w:val="0"/>
        <w:spacing w:before="166" w:after="0"/>
        <w:ind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5.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'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/ Английский в фокусе 4 класс. Книга для учителя. Ваулина Ю.Е., Дули Дженни,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О.Е., Эванс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В. (2018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 ;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5EBD">
        <w:rPr>
          <w:lang w:val="ru-RU"/>
        </w:rPr>
        <w:br/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2. Поурочные разработки по английскому языку к УМК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Ю.Е.Ваулиной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Дж.Дули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14:paraId="7F9EF6D7" w14:textId="77777777" w:rsidR="00B83CAC" w:rsidRPr="00335EBD" w:rsidRDefault="003D447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3. (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" Электронное приложение к учебнику с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аудиокурсом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самостоятельных занятий дома (</w:t>
      </w:r>
      <w:r>
        <w:rPr>
          <w:rFonts w:ascii="Times New Roman" w:eastAsia="Times New Roman" w:hAnsi="Times New Roman"/>
          <w:color w:val="000000"/>
          <w:sz w:val="24"/>
        </w:rPr>
        <w:t>ABBYY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proofErr w:type="gram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*.Наговицына</w:t>
      </w:r>
      <w:proofErr w:type="gram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О.В. (2019)</w:t>
      </w:r>
    </w:p>
    <w:p w14:paraId="38418CE3" w14:textId="77777777" w:rsidR="00335EBD" w:rsidRDefault="00335EBD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0709CFB" w14:textId="45C6BCC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B42FADC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5A72C530" w14:textId="77777777" w:rsidR="00B83CAC" w:rsidRPr="00335EBD" w:rsidRDefault="00B83CAC">
      <w:pPr>
        <w:autoSpaceDE w:val="0"/>
        <w:autoSpaceDN w:val="0"/>
        <w:spacing w:after="78" w:line="220" w:lineRule="exact"/>
        <w:rPr>
          <w:lang w:val="ru-RU"/>
        </w:rPr>
      </w:pPr>
    </w:p>
    <w:p w14:paraId="0003AE0A" w14:textId="77777777" w:rsidR="00B83CAC" w:rsidRPr="00335EBD" w:rsidRDefault="003D4479">
      <w:pPr>
        <w:autoSpaceDE w:val="0"/>
        <w:autoSpaceDN w:val="0"/>
        <w:spacing w:after="0" w:line="262" w:lineRule="auto"/>
        <w:ind w:right="79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35EB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283862D1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1633B3B6" w14:textId="77777777" w:rsidR="00B83CAC" w:rsidRPr="00335EBD" w:rsidRDefault="003D4479">
      <w:pPr>
        <w:autoSpaceDE w:val="0"/>
        <w:autoSpaceDN w:val="0"/>
        <w:spacing w:before="166" w:after="0" w:line="262" w:lineRule="auto"/>
        <w:ind w:right="79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35EB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58820EDE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10813042" w14:textId="77777777" w:rsidR="00B83CAC" w:rsidRPr="00335EBD" w:rsidRDefault="003D4479">
      <w:pPr>
        <w:autoSpaceDE w:val="0"/>
        <w:autoSpaceDN w:val="0"/>
        <w:spacing w:before="166" w:after="0" w:line="262" w:lineRule="auto"/>
        <w:ind w:right="79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35EB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72C11D21" w14:textId="77777777" w:rsidR="00B83CAC" w:rsidRPr="00335EBD" w:rsidRDefault="00B83CAC">
      <w:pPr>
        <w:autoSpaceDE w:val="0"/>
        <w:autoSpaceDN w:val="0"/>
        <w:spacing w:after="78" w:line="220" w:lineRule="exact"/>
        <w:rPr>
          <w:lang w:val="ru-RU"/>
        </w:rPr>
      </w:pPr>
    </w:p>
    <w:p w14:paraId="75876B87" w14:textId="77777777" w:rsidR="00B83CAC" w:rsidRPr="00335EBD" w:rsidRDefault="003D4479">
      <w:pPr>
        <w:autoSpaceDE w:val="0"/>
        <w:autoSpaceDN w:val="0"/>
        <w:spacing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673513A6" w14:textId="77777777" w:rsidR="00B83CAC" w:rsidRPr="00335EBD" w:rsidRDefault="003D4479">
      <w:pPr>
        <w:autoSpaceDE w:val="0"/>
        <w:autoSpaceDN w:val="0"/>
        <w:spacing w:before="346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7A3FC003" w14:textId="77777777" w:rsidR="00B83CAC" w:rsidRPr="00335EBD" w:rsidRDefault="003D4479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ПО.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. Обучающая компьютерная программа для 2-4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 Интерактивные плакаты "</w:t>
      </w:r>
      <w:r>
        <w:rPr>
          <w:rFonts w:ascii="Times New Roman" w:eastAsia="Times New Roman" w:hAnsi="Times New Roman"/>
          <w:color w:val="000000"/>
          <w:sz w:val="24"/>
        </w:rPr>
        <w:t>Enjoy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" / "Английский с удовольствием".</w:t>
      </w:r>
    </w:p>
    <w:p w14:paraId="7AB624D4" w14:textId="77777777" w:rsidR="00B83CAC" w:rsidRPr="00335EBD" w:rsidRDefault="003D4479">
      <w:pPr>
        <w:autoSpaceDE w:val="0"/>
        <w:autoSpaceDN w:val="0"/>
        <w:spacing w:before="70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- ПО.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 Внеклассная работа в школе «Увлекательный английский»</w:t>
      </w:r>
    </w:p>
    <w:p w14:paraId="38AFCF07" w14:textId="77777777" w:rsidR="00B83CAC" w:rsidRPr="00335EBD" w:rsidRDefault="003D4479">
      <w:pPr>
        <w:autoSpaceDE w:val="0"/>
        <w:autoSpaceDN w:val="0"/>
        <w:spacing w:before="26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4BA61CAE" w14:textId="77777777" w:rsidR="00B83CAC" w:rsidRPr="00335EBD" w:rsidRDefault="003D4479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ПО.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. Обучающая компьютерная программа для 2-4 </w:t>
      </w:r>
      <w:proofErr w:type="spellStart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 Интерактивные плакаты "</w:t>
      </w:r>
      <w:r>
        <w:rPr>
          <w:rFonts w:ascii="Times New Roman" w:eastAsia="Times New Roman" w:hAnsi="Times New Roman"/>
          <w:color w:val="000000"/>
          <w:sz w:val="24"/>
        </w:rPr>
        <w:t>Enjoy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" / "Английский с удовольствием".</w:t>
      </w:r>
    </w:p>
    <w:p w14:paraId="3EA71095" w14:textId="77777777" w:rsidR="00B83CAC" w:rsidRPr="00335EBD" w:rsidRDefault="003D4479">
      <w:pPr>
        <w:autoSpaceDE w:val="0"/>
        <w:autoSpaceDN w:val="0"/>
        <w:spacing w:before="72" w:after="0" w:line="230" w:lineRule="auto"/>
        <w:rPr>
          <w:lang w:val="ru-RU"/>
        </w:rPr>
      </w:pP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 xml:space="preserve">- ПО.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335EBD">
        <w:rPr>
          <w:rFonts w:ascii="Times New Roman" w:eastAsia="Times New Roman" w:hAnsi="Times New Roman"/>
          <w:color w:val="000000"/>
          <w:sz w:val="24"/>
          <w:lang w:val="ru-RU"/>
        </w:rPr>
        <w:t>. Внеклассная работа в школе «Увлекательный английский»</w:t>
      </w:r>
    </w:p>
    <w:p w14:paraId="29241370" w14:textId="77777777" w:rsidR="003D4479" w:rsidRPr="00335EBD" w:rsidRDefault="003D4479">
      <w:pPr>
        <w:rPr>
          <w:lang w:val="ru-RU"/>
        </w:rPr>
      </w:pPr>
    </w:p>
    <w:sectPr w:rsidR="003D4479" w:rsidRPr="00335EBD" w:rsidSect="00335EBD">
      <w:pgSz w:w="11900" w:h="16840"/>
      <w:pgMar w:top="851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35EBD"/>
    <w:rsid w:val="003D4479"/>
    <w:rsid w:val="005C1374"/>
    <w:rsid w:val="00AA1D8D"/>
    <w:rsid w:val="00B47730"/>
    <w:rsid w:val="00B83CAC"/>
    <w:rsid w:val="00C473D4"/>
    <w:rsid w:val="00C64221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4EC9D"/>
  <w14:defaultImageDpi w14:val="300"/>
  <w15:docId w15:val="{F2EC9F25-644F-494F-8915-1BAD0AAD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00730C-D6BE-420E-B8E7-62027BB8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10274</Words>
  <Characters>58568</Characters>
  <Application>Microsoft Office Word</Application>
  <DocSecurity>0</DocSecurity>
  <Lines>488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5</cp:revision>
  <dcterms:created xsi:type="dcterms:W3CDTF">2013-12-23T23:15:00Z</dcterms:created>
  <dcterms:modified xsi:type="dcterms:W3CDTF">2022-10-04T11:17:00Z</dcterms:modified>
  <cp:category/>
</cp:coreProperties>
</file>